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e71e" w14:textId="8f7e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Национального центра казахских пород собак структурным подразделением специализированной организации для осуществления деятельности по сохранению и воспроизводству казахских пород собак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13 ноября 2023 года № 318-п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33-2 Закона Республики Казахстан "Об охране, воспроизводстве и использовании животного мира"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Национальный центр казахских пород собак структурным подразделением специализированной организации республиканского государственного казенного предприятия "Производственное объединение "Охотзоопром" Комитета лесного хозяйства и животного мира Министерства экологии и природных ресурсов Республики Казахстан для осуществления деятельности по сохранению и воспроизводству казахских пород собак.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экологии и природных ресурсов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 и природных ресурсов Республики Казахстан № 266-Ө от 22 сентября 2023 года "Об определении специализированной организации для осуществления деятельности по сохранению и воспроизводству казахских пород собак".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