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8a572" w14:textId="438a5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2022 года № 184 "О районном бюджете Наурзумского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5 сентября 2023 года № 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Наурзумского района на 2023-2025 годы" от 27 декабря 2022 года № 184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Наурзумского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3 027 152,1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608 673,0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17 348,0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1 311,0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2 399 820,1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2 960 899,9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17 323,0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31 050,0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13 727,0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126 467,9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- 77 538,7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77 538,7 тысяч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31 050,0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13 727,0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60 215,7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2960899,9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-77538,7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