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0ef76" w14:textId="cd0ef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2022 года № 188 "О бюджете Дамдинского сельского округа Наурзумского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5 сентября 2023 года № 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Наурзумский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Дамдинского сельского округа Наурзумского района на 2023-2025 годы" от 30 декабря 2022 года № 188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Дамдинского сельского округа на 2023-2025 годы согласно приложениям 1, 2,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50 484,3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49 836,3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51 484,3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-1000,0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1000,0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- 1000,0 тысяч тенге.";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</w:t>
            </w:r>
          </w:p>
        </w:tc>
      </w:tr>
    </w:tbl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Дамдинского сельского округа на 2023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49 836,3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