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99d96" w14:textId="6299d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Наурзумского районного маслихата от 30 декабря 2022 года № 190 "О бюджете села Кожа Наурзумского района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23 ноября 2023 года № 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Наурзумский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села Кожа Наурзумского района на 2023-2025 годы" от 30 декабря 2022 года № 190 (опубликовано 5 января 2023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176546)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Кожа на 2023-2025 годы согласно приложениям 1, 2,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39226,0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38769,0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39226,0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- 0,0 тысяч тенге".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</w:t>
            </w:r>
          </w:p>
        </w:tc>
      </w:tr>
    </w:tbl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Кожа на 2023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