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68be" w14:textId="5de6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194 "О бюджете села Шолаксай Наурзумского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23 ноября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Шолаксай Наурзумского района на 2023-2025 годы" от 30 декабря 2022 года № 194 (опубликовано 5 января 2023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176551)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бюджет села Шолаксай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112141,5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1407,0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110734,5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112141,5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Шолаксай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