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a74b" w14:textId="5caa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Кожа Наурзумского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21 декабря 2023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села Кожа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Кожа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Кожа Наурзумского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Кожа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Кожа.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села, в границах которого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Наурзумским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Кожа.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Кожа Наурзумского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Кожа Наурзумского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Кожа Наурзумского района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