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378c" w14:textId="d3b3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Раздольное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Раздольное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Раздольное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Раздольное Наурзумского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Раздольное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Раздольное.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Наурзумским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Раздольное.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Раздольное Наурзумского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Раздольное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Раздольное Наурзумского района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