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17f2" w14:textId="5211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Уленды Наурзумского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21 декабря 2023 года № 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села Уленды Наурзумского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Уленды Наурзумского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65 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Уленды Наурзумского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Уленды Наурзумского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Уленды.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села, в границах которого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 (улицы).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Наурзумским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Уленды.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Уленды Наурзумского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Уленды Наурзумского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Уленды Наурзумского района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