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87a3" w14:textId="8068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Шили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Шили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Шили Наурзумского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66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Шили Наурзумского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Шили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Шили.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Наурзумским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Шили.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Шили Наурзумского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Шили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Шили Наурзумского района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