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f15a" w14:textId="3a1f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Сарыколь Сарыкольского района Костанайской области от 7 апреля 2023 года № 4. Утратило силу решением акима поселка Сарыколь Сарыкольского района Костанайской области от 6 октября 2023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поселка Сарыколь Сарыкольского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Сарыкольского района от 04 апреля 2023 года № 01-20/111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выпаса гурта Дьяченко Ю.К. в поселке Сарыколь Сарыкольского района Костанайской области в связи с объявлением неблагополучным пунктом по бруцеллезу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"Сарыкольская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послека Сарыколь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поселка Сарыколь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"Сарыкольское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Департамента санитарно-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С. Ибраева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"____"__________________ 2023 год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"Сарыкольская районная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Комитета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 и надзора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А. Молдахметова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"____"__________________ 2023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