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245f" w14:textId="a502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245 "О бюджете поселка Сарыколь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17 апреля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Сарыколь Сарыкольского района Костанайской области на 2023-2025 годы" от 30 декабря 2022 года № 245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228 818,0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31 273,0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197 545,0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237 685,9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- 8 867,9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8 867,9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8 867,9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237 685,9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66 598,6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36 579,6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