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e7be" w14:textId="663e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Сарыкольского района от 11 апреля 2022 года № 49 "Об утверждении Положения о государственном учреждении "Аппарат акима Сарыкольского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18 января 2023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"Об утверждении Положения о государственном учреждении "Аппарат акима Сарыкольского района" от 11 апреля 2022 года № 49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Сарыкольского района",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5 дополнить подпунктами 30), 31), 32), 33), 34), 35), 36), 37), 38), 39)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разработка и реализация стратегии управления персоналом государственного органа;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анализ и планирование потребности государственного органа в кадрах, в том числе по специальностям и квалификациям;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обеспечивают выполнение мероприятий по мобилизационной подготовке и мобилизации на территории района;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оказывают содействие местным органам военного управления в их работе в мирное время и при объявлении мобилизации, участвуют в проведении военно-экономических и командно-штабных учений на территории соответствующих административно – территориальных единиц;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обеспечивают реализацию комплекса мероприятий по переводу государственных органов и организаций в пределах соответствующих административно-территориальных единиц на функционирование в период мобилизации, военного положения и в военное время;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разрабатывает, согласовывает с акиматом области, и утверждает мобилизационный план района, а также проводят мероприятия по мобилизационной подготовке в пределах административно- территориальных единиц;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целях мобилизационной подготовки административно-территориальной единицы заключают договоры (контракты)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в акимат области, предложения по совершенствованию мобилизационной подготовки;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провидит совместно с государственными органами мероприятия по подготовке экономики к выполнению мобилизационных планов;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среди населения разъяснительную работу о порядке действий при объявлении мобилизации.".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дополнениях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Сарыкольского района.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