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c55f" w14:textId="bd2c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Сарыколь Сарыкольского района Костанайской области от 6 октября 2023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 на основании представления исполняющего обязанности главного государственного ветеринарного - санитарного инспектора государственного учреждения "Сарыкольская районная территориальная инспекция Комитета ветеринарного контроля и надзора Министерства сельского хозяйства Республики Казахстан" от 28 сентября 2023 года № 01-20/284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гурта Дьяченко Ю.К. в поселке Сарыколь Сарыкольского района Костанайской области,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Сарыколь "Об установлении ограничительных мероприятий" от 7 апреля 2023 года № 4.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Сарыколь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Сарыколь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Горшенин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С. Ибраева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 2023 год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"Сарыкольская районная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Торопилин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 2023 год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