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30c0" w14:textId="6313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245 "О бюджете поселка Сарыколь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7 июня 2023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поселка Сарыколь Сарыкольского района Костанайской области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570 150,0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38 577,0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531 573,0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579 017,9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- 8 867,9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8 867,9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8 867,9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579 017,9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125 951,2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59 074,2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384 882,6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354 863,6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-8 867,9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