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1fb5" w14:textId="a951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Сарыкольского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7 июня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Сарыкольского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Сарыкольского районного маслихата"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Сарыкольского районного маслихата" (далее -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-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>) и определяет порядок оценки деятельности административных государственных служащих корпуса "Б" государственного учреждения "Аппарат Сарыкольского районного маслихата" (далее - аппарат маслихата).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утверждается первым руководителем Сарыкольского районного маслихата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специфики деятельности аппарата маслихата.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- главным специалистом аппарата маслихата (далее - главный специалист), в том числе посредством информационной системы.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bookmarkStart w:name="z14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главный специалист. Секретарь Комиссии не принимает участие в голосовании.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Главный специалист предоставляет на заседание Комиссии следующие документы: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