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3217" w14:textId="1bd3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245 "О бюджете поселка Сарыколь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2023-2025 годы" от 30 декабря 2022 года № 245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569 702,7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42 003,8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527 698,9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578 570,6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- 8 867,9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8 867,9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8 867,9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569 702,7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578 570,6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381 504,3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351 485,3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