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2084a" w14:textId="c7208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Сорочинского сельского округа Сарыкольского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23 октября 2023 года № 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Сорочинского сельского округа Сарыкольского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Сорочинского сельского округа Сарыкольского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Сорочинского сельского округа Сарыкольского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Сорочинского сельского округа Сарыкольского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Сорочинского сельского округа.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сельского округа, в границах которого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раздельных сходов местного сообщества в пределах сел.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села.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Сарыкольским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Сорочинского сельского округа.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Сорочинского сельского округа Сарыкольского района Костанайской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Сорочинского сельского округа Сарыкольского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Сорочинка Сорочинского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Крыловка Сорочинского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Островное Сорочинского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Караоба Сорочинского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Новое Сорочинского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