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1857e" w14:textId="19185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Комсомольского сельского округа Сарыкольского района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Сарыкольского района Костанайской области от 23 октября 2023 года № 73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Сарыкольский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Правила проведения раздельных сходов местного сообщества Комсомольского сельского округа Сарыкольского района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 для участия в сходе местного сообщества Комсомольского сельского округа Сарыкольского района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Сарыкольского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Абжамалов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октября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Комсомольского сельского округа Сарыкольского района Костанайской области</w:t>
      </w:r>
    </w:p>
    <w:bookmarkEnd w:id="4"/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Комсомольского сельского округа Сарыкольского района Костанайской области разработаны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Комсомольского сельского округа.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раздельный сход местного сообщества – непосредственное участие жителей (членов местного сообщества) села в избрании представителей для участия в сходе местного сообщества;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местное сообщество – совокупность жителей (членов местного сообщества), проживающих на территории сельского округа, в границах которого осуществляется местное самоуправление, формируются и функционируют его органы.</w:t>
      </w:r>
    </w:p>
    <w:bookmarkEnd w:id="9"/>
    <w:bookmarkStart w:name="z1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 местного сообщества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сельского округа подразделяется на участки (села).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Акимом сельского округа созывается и организуется проведение раздельного схода местного сообщества в пределах села.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микрорайона или улицы многоквартирных домов раздельные сходы многоквартирного дома не проводятся.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сельского округа не позднее чем за десять календарных дней до дня его проведения через средства массовой информации или иными способами.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Перед открытием раздельного схода местного сообщества проводится регистрация присутствующих жителей села.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участие в раздельном сходе местного сообщества несовершеннолетних лиц, лиц, признанных судом недееспособными, а также лиц, содержащихся в местах лишения свободы по приговору суда.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сельском округе.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Раздельный сход местного сообщества открывается акимом сельского округа или уполномоченным им лицом.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сельского округа или уполномоченное им лицо.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раздельном сходе местного сообщества ведется протокол, для оформления протокола раздельного схода местного сообщества открытым голосованием избирается секретарь.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Кандидатуры представителей жителей села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Сарыкольским районным маслихатом.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раздельного схода пользуется правом решающего голоса в случае, если при голосовании на раздельном сходе местного сообщества голоса участников разделяются поровну.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Протокол раздельного схода местного сообщества подписывается председателем и секретарем и в течение двух рабочих дней со дня проведения раздельного схода передается секретарем схода в аппарат акима Комсомольского сельского округа.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сходе местного сообщества или собрании местного сообщества ведется протокол, в котором указываются: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схода местного сообщества или собрания местного сообщества;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общее число членов местного сообщества, проживающих на соответствующей территории и имеющих право участвовать в сходе местного сообщества или на собрании местного сообщества;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присутствующих с указанием фамилии, имени, отчества (при его наличии);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схода местного сообщества или собрания местного сообщества;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содержание выступлений и принятые решения.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октября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</w:t>
            </w:r>
          </w:p>
        </w:tc>
      </w:tr>
    </w:tbl>
    <w:bookmarkStart w:name="z45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 для участия в сходе местного сообщества Комсомольского сельского округа Сарыкольского района Костанайской области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 Комсомольского сельского округа Сарыкольского района Костанайской области (человек)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Комсомольское Комсомольского сельского округа Сарыкольского района Костанайской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Косколь Комсомольского сельского округа Сарыкольского района Костанайской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Ленинское Комсомольского сельского округа Сарыкольского района Костанайской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Чапаевка Комсомольского сельского округа Сарыкольского района Костанайской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