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cc5a" w14:textId="e6dc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Севастопольского сельского округа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октября 2023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Севастопольского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Севастопольского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Севастопольского сельского округа Сарыкольского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Севастопольского сельского округа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Севастопольского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Сарыкольским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Севастопольского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Севастопольского сельского округа Сарыкольского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Севастопольского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Севастополь Севастопольского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Дубинка Севастопольского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