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56da" w14:textId="ff25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Маяк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23 октября 2023 года № 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села Маяк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Маяк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Маяк Сарыкольского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Маяк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Маяк.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села, в границах которого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 (улицы).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Сарыкольским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Маяк.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Маяк Сарыкольского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Маяк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Маяк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