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c58d5" w14:textId="49c58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Урожайное Сарыкольского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23 октября 2023 года № 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села Урожайное Сарыкольского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села Урожайное Сарыкольского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Урожайное Сарыкольского района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Урожайное Сарыкольского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Урожайное.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села, в границах которого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 (улицы).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села созывается и организуется проведение раздельного схода местного сообщества в пределах села.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села (улицы).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Сарыкольским районным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села Урожайное.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сходе местного сообщества села Урожайное Сарыкольского района Костанайской области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Урожайное Сарыкольского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Урожайное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