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a9dc" w14:textId="a8da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Тимирязевка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октября 2023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Тимирязевка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Тимирязевка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Тимирязевка Сарыкольского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Тимирязевка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Тимирязевка.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села, в границах которого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Сарыкольским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Тимирязевка.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Тимирязевка Сарыкольского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Тимирязевка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Тимирязевка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