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5f1b" w14:textId="80c5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Златоуст Сарыкольского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23 октября 2023 года № 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села Златоуст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Златоуст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Златоуст Сарыкольского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Златоуст Сарыкольского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Златоуст.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села, в границах которого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 (улицы).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Сарыкольским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Златоуст.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Златоуст Сарыкольского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Златоуст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Златоуст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