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2e2d" w14:textId="3b52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252 "О бюджете Сорочинского сельского округа Сарыкольского района Костанайской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13 ноября 2023 года № 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Сорочинского сельского округа Сарыкольского района Костанайской области на 2023-2025 годы" от 30 декабря 2022 года № 252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Сорочинского сельского округа Сарыкольского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45 692,2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8 957,0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36 735,2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47 868,4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- 2 176,2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2 176,2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2 176,2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Сорочинского сельского округа Сарыкольского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