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413" w14:textId="21a7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254 "О бюджете села Тимирязевка Сарыкольского района Костанайской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13 ноября 2023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села Тимирязевка Сарыкольского района Костанайской области на 2023-2025 годы" от 30 декабря 2022 года № 254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Тимирязевка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36 577,0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9 461,1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27 115,9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37 832,8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-1 255,8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1 255,8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1 255,8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Тимирязевка Сарыкольского района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