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ab19" w14:textId="2baa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251 "О бюджете села Большие Дубравы Сарыкольского района Костанайской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13 ноября 2023 года № 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Большие Дубравы Сарыкольского района Костанайской области на 2023-2025 годы" от 30 декабря 2022 года № 251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Большие Дубравы Сарыкольского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34 983,0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9 300,0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25 683,0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35 089,8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-106,8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–106,8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Большие Дубравы Сарыкольского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