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29c5" w14:textId="fa62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241 "О районном бюджете Сарыкольского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21 декабря 2023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2023-2025 годы" от 28 декабря 2022 года № 241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3 015 936,5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1 538 512,0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17 808,0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4 521,9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1 455 094,6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3 270 087,4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- 2 528,0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41 240,0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43 768,0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- 251 622,9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251 622,9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41 240,0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33 768,0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244 150,9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3 015 936,5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- 251 622,9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