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7b28" w14:textId="73e7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254 "О бюджете села Тимирязевка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декабря 2023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Тимирязевка Сарыкольского района Костанайской области на 2023-2025 годы" от 30 декабря 2022 года № 254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Тимирязевка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35 046,0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7 930,1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27 115,9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36 301,8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-1 255,8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1 255,8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1 255,8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