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70528" w14:textId="2e705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"Мобайл Телеком-Сервис"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Златоуст Сарыкольского района Костанайской области от 17 января 2023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 села Златоуст Сарыкольского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"Мобайл Телеком-Сервис" публичный сервитут на земельный участок в целях прокладки и эксплуатации волоконно-оптической линии связи, расположенный на территории села Златоуст Сарыкольского района 0,4256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Златоуст Сарыкольского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решения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Сарыкольского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Нугуманов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