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5ef8" w14:textId="6705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155 "О бюджетах поселка Тобол, сельских округов района Беимбета Майлина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25 декабря 2023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поселка Тобол, сельских округов района Беимбета Майлина на 2023-2025 годы" от 28 декабря 2022 года № 155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Әйет на 2023-2025 годы согласно приложениям 25, 26 и 27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304 624,8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35 109,0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269 315,8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306 260,7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-1 635,9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1 635,9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269 315,8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