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d1398" w14:textId="60d13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Асенкритовского сельского округа района Беимбета Майлина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25 декабря 2023 года № 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маслихат района Беимбета Майлина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Асенкритовского сельского округа района Беимбета Майлина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Асенкритовского сельского округа района Беимбета Майлина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Д.А. Мартин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Асенкритовского сельского округа района Беимбета Майлина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Асенкритовского сельского округа района Беимбета Майлина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Асенкритовского сельского округа.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 – 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Асенкритовского сельского округа подразделяется на участки (села, 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Асенкритовского сельского округа созывается и организуется проведение раздельного схода местного сообщества в пределах сел Асенкритовского сельского округа.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Асенкритовского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Асенкритовского сельского округа или уполномоченным им лицом.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Асенкритовского сельского округа или уполномоченное им лицо.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 Асенкритовского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Асенкритовского сельского округа для регистрации.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</w:tbl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Асенкритовского сельского округа района Беимбета Майлина Костанайской области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села Асенкритовка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Аятская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Терешковой, Промышленная зона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Черемушки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Баталы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Железнодорожная, Элеваторная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Приозерная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Варваринка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Кызылжар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Нижняя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Пионерская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Садовая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Физкультурная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Николаевка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Восточная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Строительная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Майлин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Верхняя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Жастар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Набережная, Центральная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