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ffef" w14:textId="6e6f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Байшуақ района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25 декабря 2023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сельского округа Байшуақ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Байшуақ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Байшуақ района Беимбета Майлина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Байшуақ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Байшуақ.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Байшуақ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Байшуақ созывается и организуется проведение раздельного схода местного сообщества в пределах сел сельского округа Байшуақ.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Байшуақ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Байшуақ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Байшуақ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сельского округа Байшуақ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Байшуақ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сельского округа Байшуақ района Беимбета Майлина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Байшуақ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Степная, Ковыльная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Котлярова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Потехина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Майлина, Совхозная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Октября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Корчагина, Клубная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Логовая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Набережное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Жангаскина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