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5310" w14:textId="7a45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Майского сельского округа района Беимбета Майлина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25 декабря 2023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Майского сельского округа района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Майского сельского округа района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Майского сельского округа района Беимбета Майлина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Майского сельского округа района Беимбета Майлина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Майского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Майского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Майского сельского округа созывается и организуется проведение раздельного схода местного сообщества в пределах сел Майского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Майского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Майского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Майского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Майского сельского округа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Майского сельского округа района Беимбета Майлина Костанайской области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Промышленная зона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Октября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 Ен Бем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Индустриальная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МолодҰжная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Приреченское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Юбилейная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Луговая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