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2ffa" w14:textId="2162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Новоильиновского сельского округа района Беимбета Майлина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25 декабря 2023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Новоильиновского сельского округа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Новоильиновского сельского округа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Новоильиновского сельского округа района Беимбета Майлина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Новоильиновского сельского округа района Беимбета Майлина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Новоильиновского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Новоильиновского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Новоильиновского сельского округа созывается и организуется проведение раздельного схода местного сообщества в пределах сел Новоильиновского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Новоильиновского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Новоильиновского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Новоильиновского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Новоильиновского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Новоильиновского сельского округа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Новоильиновского сельского округа района Беимбета Майлина Костанайской области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Аксуатское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Богородское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Колхозная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Валерьяновка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Козыревка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Тобольская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Новоильиновка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Совхозная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Механизаторов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Притобольское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Станционная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Увальное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Мельничная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Складская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Карьерная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