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6a5c" w14:textId="0a16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маслихата района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16 января 2023 года № 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маслихата района Беимбета Майлина".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района Беимбета Майлина"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района Беимбета Майлина" (далее -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маслихата района Беимбета Майлина, оказывающим помощь депутатам в осуществлении их полномочий.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района Беимбета Майлина не имеет ведомств.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района Беимбета Майлина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района Беимбета Майлина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района Беимбета Майлина вступает в гражданско-правовые отношения от собственного имени.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района Беимбета Майлина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района Беимбета Майлина по вопросам своей компетенции в установленном законодательством порядке принимает решения, оформляемые распоряжениями председателя маслихата района и другими актами, предусмотренными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111700, Республика Казахстан, Костанайская область, район Беимбета Майлина, село Әйет, улица Тәуелсіздік, 60.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района Беимбета Майлина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района Беимбета Майлина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организационное, правовое, материально-техническое и иное обеспечение маслихата района и его органов, оказание помощи депутатам в осуществлении их полномочий.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вступать в гражданско-правовые отношения с юридическими и физическими лицами, заключать договоры и осуществлять иную деятельность, не противоречащую действующему законодательству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маслихата, комиссий, рабочих групп, мероприятиях, проводимых органами маслихата;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методическое руководство деятельностью депутатов маслихата;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заинтересованные органы и организации к участию в подготовке документов, рассматриваемых маслихатом;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законодательством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проведение заседаний сессии маслихата района и постоянных комиссий в соответствии с регламентом маслихата;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депутатам в подготовке проектов решений сессий маслихата, постановлений и заключений постоянных комиссий;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распечатка и рассылка решений сессий маслихата;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правовую экспертизу актов маслихата и их регистрацию в Министерстве юстиции;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депутатам маслихата в осуществлении их полномочий, оказывает консультативную и методическую помощь, организует работу по своевременному рассмотрению и реализации запросов, предложений и замечаний депутатов;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обобщения предложений и замечаний, высказываемых на сессиях маслихата;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поручению председателя маслихата района организует работу по контролю за выполнением решений маслихата;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прием граждан, осуществляет работу по выполнению их обращений;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решений, поступивших на рассмотрение в маслихат;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маслихата с другими органами и организациями;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функции, предусмотренные законодательством Республики Казахстан.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маслихата осуществляется первым руководителем - председателем маслихата района,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маслихата не имеет заместителей.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Аппарата маслихата: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маслихата, инициирующих вопрос о выражении недоверия акиму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маслихата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района Беимбета Майлина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