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9a92" w14:textId="d0a9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Беимбета Майлина от 1 июня 2023 года № 103 "Об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14 августа 2023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Беимбета Майлина "Об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Майлина" от 1 июня 2023 года № 103 (зарегистрировано в Реестре государственной регистрации нормативных правовых актов за № 182403)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района Беимбета Майлина,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Беимбета Майлина.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местных исполнительных органов района Беимбета Майлина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района Беимбета Майлина.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кадровой работы (далее – отдел кадровой работы), в том числе посредством информационной системы.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кадровой работы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кадровой работы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кадровой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кадровой работы при содействии всех заинтересованных лиц и сторон.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кадровой работы обеспечивает: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отделу кадровой работы и участникам калибровочных сессий.</w:t>
      </w:r>
    </w:p>
    <w:bookmarkEnd w:id="64"/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отделом кадровой работы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кадровой работы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кадровой работы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кадровой работы, уведомляет руководителя структурного подразделения/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кадровой работы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кадровой работы.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кадровой работы, для каждого оцениваемого лица.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кадровой работы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кадровой работы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работы организовывает деятельность калибровочной сессии.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кадровой работы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отдела кадровой работы. Секретарь Комиссии не принимает участие в голосовании.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 кадровой работы предоставляет на заседание Комиссии следующие документы: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