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7e4d" w14:textId="40a7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государственных учреждениях акимата района Беимбета Майлина и аппаратов акимов сельских округов, поселка Тобол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14 сентября 2023 года № 233.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положения о государственных учреждениях акимата района Беимбета Майлина и аппаратов акимов сельских округов, поселка Тобол района Беимбета Майлина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учреждениям,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Беимбета Майлина Костанайской области от 19 апреля 2022 года № 128 "Об утверждении положений о государственных учреждениях акимата района Беимбета Майлина и аппаратов акимов сельских округов, сел, поселка района Беимбета Майлина, о внесении изменения в правовой акт индивидуального применения, об отмене актов индивидуального применения" отменить.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руководителя аппарата акима района Беимбета Майлина.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постановления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градостроительства и строительства акимата района Беимбета Майлина"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архитектуры, градостроительства и строительства акимата района Беимбета Майлина" (далее – ГУ "Отдел архитектуры, градостроительства и строительства акимата района Беимбета Майлина") является государственным органом Республики Казахстан, осуществляющим руководство в сфере архитектурной, градостроительной и строительной деятельности.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архитектуры, градостроительства и строительства акимата района Беимбета Майлина" не имеет ведомств.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архитектуры, градостроительства и строительства акимата района Беимбета Майлина"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архитектуры, градостроительства и строительства акимата района Беимбета Майлина"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архитектуры, градостроительства и строительства акимата района Беимбета Майлина" вступает в гражданско-правовые отношения от собственного имени.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архитектуры, градостроительства и строительства акимата района Беимбета Майлина"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архитектуры, градостроительства и строительства акимата района Беимбета Майлина" по вопросам своей компетенции в установленном законодательством порядке принимает решения, оформляемые приказами руководителя ГУ "Отдел архитектуры, градостроительства и строительства акимата района Беимбета Майлина" и другими актами, предусмотренными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архитектуры, градостроительства и строительства акимата района Беимбета Майлина" утверждаются в соответствии с действующим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111700, Республика Казахстан, Костанайская область, район Беимбета Майлина, село Әйет, улица Тәуелсіздік, 60.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архитектуры, градостроительства и строительства акимата района Беимбета Майлина".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архитектуры, градостроительства и строительства акимата района Беимбета Майлина" осуществляется из местного бюджета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архитектуры, градостроительства и строительства акимата района Беимбета Майлина" запрещается вступать в договорные отношения с субъектами предпринимательства на предмет выполнения обязанностей, являющихся функциями ГУ "Отдел архитектуры, градостроительства и строительства акимата района Беимбета Майлина".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архитектуры, градостроительства и строительства акимата района Беимбета Майлина"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области архитектуры, градостроительства и строительства на территории района;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в пределах своей компетенции государственного регулирования архитектурной, градостроительной и строительной деятельности на территории района;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качества оказания государственных услуг;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законодательства на предмет выявления и/или исключения государственных услуг, изменения наименования государственных услуг, входящих в компетенцию государственного органа;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формирования социальной, инженерной инфраструктуры населенных пунктов и территорий;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государственных закупок по направлениям, входящим в компетенцию, участие в строительстве и реконструкции объектов производственного, жилищного назначения и объектов социальной сферы;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предусмотренные законодательством Республики Казахстан.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в установленном порядке от учреждений, организаций, предприятий, расположенных на территории района, независимо от их ведомственной принадлежности и формы собственности, аппаратов акимов сельских округов информацию, необходимую для выполнения возложенных на отдел задач и функций;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и обязанности в соответствии с законодательством Республики Казахстан.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вести учет и контроль за прохождением, исполнением поступающих в государственное учреждение "Отдел архитектуры, градостроительства и строительства акимата района Беимбета Майлина" документов, подготовка информации о ходе их исполнения;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у всех субъектов в сфере архитектурной, градостроительной и строительной деятельности документы, заключения, справочные и иные материалы, необходимые для осуществления функций, возложенных на ГУ "Отдел архитектуры, градостроительства и строительства акимата района Беимбета Майлина";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доступность регламентов оказания государственных услуг;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информированность потребителей о порядке оказания государственных услуг;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рассматривать жалобы и предложения потребителей государственных услуг;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издавать правовые акты;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акима, акимата района и районного маслихата предложения по решению вопросов, относящихся к их компетенции;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договора на производство работ по строительству, реконструкции объектов района;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производить анализ деятельности учреждений, предприятий и организаций по вопросам, входящим в компетенцию отдела, давать необходимые предложения об улучшении работы;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созывать по согласованию с курирующим заместителем акима района совещания по вопросам, входящим в компетенцию отдела;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переговоры и подписывать соглашения, иные юридические акты по вопросам своей компетенции;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привлекать специалистов предприятий, организаций, общественных формирований района, по согласованию с их руководителем, для проведения проверок, экспертиз, участия в конкурсных комиссиях;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и обязанности в соответствии с законодательством Республики Казахстан.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мониторинга строящихся (намечаемых к строительству) объектов и комплексов;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работы по ведению государственного градостроительного кадастра базового уровня;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 государственного органа;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государственных услуг;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анализа, корректировки и содействия реализации приоритетных программ развития строительства района;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за ходом строительства и реконструкции объектов;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в развитии конкурентного рынка в сфере строительства;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принятие участия в проведении тендеров на строительство и реконструкцию объектов района;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приема выполненных работ по строительству и реконструкции объектов в соответствии с нормативно-технической и проектной документацией;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обеспечение эффективного расходования бюджетных средств и материальных ценностей согласно целевому назначению;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заявок и справок на внесение изменений в планы финансирования бюджетных программ;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контроль своевременного перечисления денежных средств по заключенным гражданско-правовым сделкам;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планов мероприятий по реализации региональных программ, поручений вышестоящих государственных органов, входящих в компетенцию отдела;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разъяснительную работу по недопущению дискриминации граждан по языковому принципу;</w:t>
      </w:r>
    </w:p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оперативной информации, справок, отчетов по курируемым вопросам;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прогнозирование данных развития инженерно-коммуникационной инфраструктуры, строительство объектов района;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работа по обращениям физических и юридических лиц и формирование отчета формы 1-ОЛ "О рассмотрении обращений физических и юридических лиц";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иных функции в соответствии с законодательством Республики Казахстан;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решение других вопросов в сфере архитектурной, градостроительной и строительной деятельности в пределах полномочий, установленных законодательными актами Республики Казахстан.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архитектуры, градостроительства и строительства акимата района Беимбета Майлина" осуществляется руководителем, который несет персональную ответственность за выполнение возложенных на ГУ "Отдел архитектуры, градостроительства и строительства акимата района Беимбета Майлина" задач и осуществление им своих полномочий.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архитектуры, градостроительства и строительства акимата района Беимбета Майлина"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ГУ "Отдел архитектуры, градостроительства и строительства акимата района Беимбета Майлина" не имеет заместителей.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ГУ "Отдел архитектуры, градостроительства и строительства акимата района Беимбета Майлина":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архитектуры, градостроительства и строительства акимата района Беимбета Майлина" и несет персональную ответственность выполнение возложенных на него функций и задач, а также за непринятие мер по противодействию коррупции;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в установленном законодательством порядке;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полномочия и обязанности работников;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указания, обязательные для исполнения работниками , подписывает служебную документацию;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государственный орган в государственных органах и иных организациях в соответствии с действующим законодательством;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решает вопросы наложения дисциплинарных взысканий, поощрения и оказания материальной помощи в пределах экономии фонда оплаты труда;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реализует гендерную политику в пределах своей компетенции;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 по вопросам, отнесенным к его компетенции, и в соответствии с должностной инструкцией.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архитектуры, градостроительства и строительства акимата района Беимбета Майлина" в период его отсутствия осуществляется лицом, его замещающим в соответствии с действующим законодательством.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архитектуры, градостроительства и строительства акимата района Беимбета Майлина" может иметь на праве оперативного управления обособленное имущество в случаях, предусмотренных законодательством.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архитектуры, градостроительства и строительства акимата района Беимбета Майлина"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архитектуры, градостроительства и строительства акимата района Беимбета Майлина", относится к коммунальной собственности.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архитектуры, градостроительства и строительства акимата района Беимбета Майлина"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архитектуры, градостроительства и строительства акимата района Беимбета Майлина" осуществляется в соответствии с законодательством Республики Казахстан.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0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 и автомобильных дорог акимата района Беимбета Майлина"</w:t>
      </w:r>
    </w:p>
    <w:bookmarkEnd w:id="93"/>
    <w:bookmarkStart w:name="z10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 и автомобильных дорог акимата района Беимбета Майлина" (далее – ГУ "Отдел жилищно-коммунального хозяйства, пассажирского транспорта и автомобильных дорог акимата района Беимбета Майлина")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 и автомобильных дорог.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жилищно-коммунального хозяйства, пассажирского транспорта и автомобильных дорог акимата района Беимбета Майлина" имеет ведомство: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"Тобол" на праве хозяйственного ведения акимата района Беимбета Майлина.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жилищно-коммунального хозяйства, пассажирского транспорта и автомобильных дорог акимата района Беимбета Майлина"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жилищно-коммунального хозяйства, пассажирского транспорта и автомобильных дорог акимата района Беимбета Майлина"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языке, бланки установленного образца, счета в органах казначейства соответствии с законодательством Республики Казахстан.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жилищно-коммунального хозяйства, пассажирского транспорта и автомобильных дорог акимата района Беимбета Майлина" вступает в гражданско-правовые отношения от собственного имени.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жилищно-коммунального хозяйства, пассажирского транспорта и автомобильных дорог акимата района Беимбета Майлина"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жилищно-коммунального хозяйства, пассажирского транспорта и автомобильных дорог акимата района Беимбета Майлина" по вопросам своей компетенции в установленном законодательством порядке принимает решения, оформляемые приказами руководителя ГУ "Отдел жилищно-коммунального хозяйства, пассажирского транспорта и автомобильных дорог акимата района Беимбета Майлина" и другими актами, предусмотренными законодательством Республики Казахстан.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акимата района Беимбета Майлина" утверждаются в соответствии с законодательством Республики Казахстан.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111700, Республика Казахстан, Костанайская область, район Беимбета Майлина, село Әйет, улица Тәуелсіздік, 60.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жилищно-коммунального хозяйства, пассажирского транспорта и автомобильных дорог акимата района Беимбета Майлина".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жилищно-коммунального хозяйства, пассажирского транспорта и автомобильных дорог акимата района Беимбета Майлина" осуществляется из местного бюджета в соответствии с законодательством Республики Казахстан.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жилищно-коммунального хозяйства, пассажирского транспорта и автомобильных дорог акимата района Беимбета Майлина"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жилищно-коммунального хозяйства, пассажирского транспорта и автомобильных дорог акимата района Беимбета Майлина".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жилищно-коммунального хозяйства, пассажирского транспорта и автомобильных дорог акимата района Беимбета Майлина"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08"/>
    <w:bookmarkStart w:name="z12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на территории района Беимбета Майлина Костанайской области государственной политики в области жилищно-коммунальной сферы и осуществление государственных программ, направленных на решение текущих и перспективных задач стратегического развития;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содействие рациональному использованию имеющегося производственного и научно-технического потенциала;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разработке и реализации государственной жилищно-коммунальной политики, программ развития пассажирского транспорта и автомобильных дорог района;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содействие развитию жилищно-коммунального хозяйства, пассажирского транспорта и автомобильных дорог на основе преобразования ресурсной и технологической базы, организации работ по реформированию предприятий, подготовка предложений по реконструкции хозяйствующих субъектов;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контроль использования финансовых средств в пределах государственных закупок по программам, администратором которых он является;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бесперебойного функционирования объектов транспортной и инженерной инфраструктуры района в пределах своей компетенции;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государственный контроль в сферах управления жилищным фондом, газа и газоснабжения и государственный надзор в области промышленной безопасности за соблюдением требований безопасной эксплуатации опасных технических устройств;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задачи, в соответствии с законодательством Республики Казахстан.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акиму и акимату района по основным направлениям социально-экономического развития, приоритетам и стратегии развития района;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давать обязательные для исполнения указания предприятиям, в отношении которых является органом управления;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 района, акимата района, районного маслихата предложения по решению вопросов, относящихся к компетенции государственного учреждения;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привлекать специалистов учреждений, предприятий, организаций, общественных формирований района по согласованию с их руководителями для проведения проверок, экспертиз и консультаций, участия в работе комиссии;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созывать в установленном порядке совещания по вопросам, входящим в компетенцию государственного учреждения;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принимать решения в пределах своей компетенции по вопросам, являющимся обязательными для исполнения всеми субъектами дорожной и жилищно-коммунальной деятельности на территории района;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в пределах своей компетенции, для выполнения возложенных на государственное учреждение задач информацию от органов исполнительной власти, органов статистики, организаций, учреждений, предприятий и других хозяйствующих субъектов всех форм собственности;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принимать участие в работе консультативных комиссий и рабочих групп формируемых для разработки обсуждений решения по финансово-кредитной, инвестиционной, приватизационной, налоговой политики.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соблюдение норм действующего законодательства Республики Казахстан;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качественное и своевременное исполнение актов и поручений вышестоящих государственных органов, акима района;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повышение качества оказания государственных услуг;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обязанностей не противоречащие действующему законодательству Республики Казахстан.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контроль деятельности подведомственного предприятия по подготовке к работе в осенне-зимний период;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мероприятий по сохранению коммунального жилищного фонда;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выполнения работ по благоустройству и санитарной очистке территорий населенных пунктов района;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дорогами, находящимися в коммунальной собственности района;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 данных о ходе выполнения мероприятий по энергосбережению и повышению энергоэффективности;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 по строительству, реконструкции, ремонту и содержанию автомобильных дорог общего пользования районного значения, в соответствии с законодательством Республики Казахстан о государственных закупках, в области государственно-частного партнерства и о концессиях;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управление сетью автомобильных дорог районного значения общего пользования;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регулярных сельских, внутрирайонных перевозок пассажиров и багажа, утверждение их маршрутов, организация и проведение конкурсов на право их обслуживания и утверждение расписания движения по маршрутам;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мероприятий направленных на энергосбережение и повышение энергоэффективности;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государственной политики в области обращения с коммунальными отходами;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взаимодействие с поставщиками и потребителями в целях стабильного снабжения района тепловой и электрической энергией, водой, газом, водоотведением;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доступности и качества оказания государственных услуг в соответствии с законодательством Республики Казахстан;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государственный контроль в отношении субъектов контроль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государственного технического обследования общего имущества многоквартирного жилого дома;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перечня, периодов и очередности проведения капитального ремонта общего имущества объекта кондоминиума;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согласование сметы расходов на проведение капитального ремонта общего имущества объекта кондоминиума;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участия в комиссиях по приемке выполненных работ по капитальному ремонту общего имущества объекта кондоминиума;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вынесение обязательных для исполнения предписаний (представлений) по устранению нарушений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и правил содержания общего имущества объекта кондоминиума,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февраля 2015 года № 108 (зарегистрирован в Реестре государственной регистрации нормативных правовых актов под № 10528);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проверки наличия отчета по управлению объектом кондоминиума и содержанию общего имущества объекта кондоминиума при обращении собственников квартир, нежилых помещений.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21-1) соблюдением процедуры избрания формы управления объектом кондоминиума собственниками квартир, нежилых помещений, открытием текущего и сберегательного счетов;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21-2) соблюдением порядка использования, содержания, эксплуатации и ремонта общего имущества собственников квартир, нежилого помещения в объекте и территорий прилегающей к многоквартирному жилому дому;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21-3) наличием в многоквартирных жилых домах (жилых зданиях) общедомовых приборов учета тепло-, энерго-, газо- и водоресурсов;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21-4) техническим состоянием общего имущества объекта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 в области строительства и жилищно-коммунального хозяйства;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21-5) осуществлением мероприятий по подготовке многоквартирного жилого дома к сезонной эксплуатации;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21-6) выполнением принятых решений и предписаний по устранению выявленных нарушений;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21-7) проведением конкурса на определение проектной организации и изготовление проектно-сметной документации на капитальный ремонт общего имущества объекта кондоминиума за счет средств местного бюджета;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21-8) качеством работ, выполненных по отдельным видам капитального ремонта общего имущества объекта кондоминиума;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21-9) соблюдением требований безопасной эксплуатации бытовых баллонов и объектов систем газоснабжения бытовых и коммунально-бытовых потребителей в пределах границ населенного пункта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возложенными полномочиями осуществлять государственный надзор за безопасной эксплуатацией опасных технических устройств, а именно, паровых и водогрейных котлов, работающие под давлением более 0,07 мегаПаскаля и (или) при температуре нагрева воды более 115 градусов Цельсия (организации теплоснабжения), сосуды, работающие под давлением более 0,07 мега Паскаля, грузоподъемные механизмы, эскалаторы, канатные дороги, фуникулеры, лифты на объектах социальной инфраструктуры;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постановку на учет и снятие с учета опасных технических устройств объектов социальной инфраструктуры;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 осуществлении государственного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обеспечивает прозрачность своей деятельности путем размещения на интернет ресурсе местного исполнительного органа: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информацию об объектах и субъектах государственного контроля и государственного надзора;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графиках проверок и их результатах;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 выявленных недостатках, а также о составленных актах и вынесенных предписаниях о соблюдении требований безопасной эксплуатации опасных технических устройств на объектах социальной инфраструктуры;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формирование и введение реестра образованных простых товариществ в пределах населенного пункта.</w:t>
      </w:r>
    </w:p>
    <w:bookmarkEnd w:id="171"/>
    <w:bookmarkStart w:name="z18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жилищно-коммунального хозяйства, пассажирского транспорта и автомобильных дорог акимата района Беимбета Майлина" осуществляется руководителем, который несет персональную ответственность за выполнение возложенных на ГУ "Отдел жилищно-коммунального хозяйства, пассажирского транспорта и автомобильных дорог акимата района Беимбета Майлина" задач и осуществление им своих полномочий.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жилищно-коммунального хозяйства, пассажирского транспорта и автомобильных дорог акимата района Беимбета Майлина"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ГУ "Отдел жилищно-коммунального хозяйства, пассажирского транспорта и автомобильных дорог акимата района Беимбета Майлина" не имеет заместителей.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ГУ "Отдел жилищно-коммунального хозяйства, пассажирского транспорта и автомобильных дорог акимата района Беимбета Майлина":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ГУ "Отдел жилищно-коммунального хозяйства, пассажирского транспорта и автомобильных дорог акимата района Беимбета Майлина";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государственное учреждение функций;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государственного учреждения и руководителей комунальных предприятий;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государственного учреждения и обязанности работников государственного учреждения;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по другим вопросам, отнесенным к его компетенции;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налагает дисциплинарные взыскания на сотрудников государственного учреждения;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приказы, обязательные для исполнения работниками государственного учреждения;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непринятие мер по противодействию коррупции;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другие полномочия в соответствии с законодательством.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жилищно-коммунального хозяйства, пассажирского транспорта и автомобильных дорог акимата района Беимбета Майлина" в период его отсутствия осуществляется лицом, его замещающим в соответствии с действующим законодательством.</w:t>
      </w:r>
    </w:p>
    <w:bookmarkEnd w:id="186"/>
    <w:bookmarkStart w:name="z20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жилищно-коммунального хозяйства, пассажирского транспорта и автомобильных дорог акимата района Беимбета Майлина" может иметь на праве оперативного управления обособленное имущество в случаях, предусмотренных законодательством.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жилищно-коммунального хозяйства, пассажирского транспорта и автомобильных дорог акимата района Беимбета Майлина"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жилищно-коммунального хозяйства, пассажирского транспорта и автомобильных дорог акимата района Беимбета Майлина", относится к коммунальной собственности.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жилищно-коммунального хозяйства, пассажирского транспорта и автомобильных дорог акимата района Беимбета Майлина"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1"/>
    <w:bookmarkStart w:name="z20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учреждения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жилищно-коммунального хозяйства, пассажирского транспорта и автомобильных дорог акимата района Беимбета Майлина" осуществляется в соответствии с законодательством Республики Казахстан.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ГУ "Отдел жилищно-коммунального хозяйства, пассажирского транспорта и автомобильных дорог акимата района Беимбета Майлина" и его ведомств: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"Тобол" на праве хозяйственного ведения акимата района Беимбета Майлина.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21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акимата района Беимбета Майлина"</w:t>
      </w:r>
    </w:p>
    <w:bookmarkEnd w:id="196"/>
    <w:bookmarkStart w:name="z217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земельных отношений акимата района Беимбета Майлина" (далее ГУ "Отдел земельных отношений акимата района Беимбета Майлина") является государственным органом Республики Казахстан, осуществляющим руководство в сфере регулирования земельных отношений.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земельных отношений акимата района Беимбета Майлина" не имеет ведомств.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земельных отношений акимата района Беимбета Майлина"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земельных отношений акимата района Беимбета Майлина"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201"/>
    <w:bookmarkStart w:name="z22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земельных отношений акимата района Беимбета Майлина" вступает в гражданско-правовые отношения от собственного имени.</w:t>
      </w:r>
    </w:p>
    <w:bookmarkEnd w:id="202"/>
    <w:bookmarkStart w:name="z22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земельных отношений акимата района Беимбета Майлина"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03"/>
    <w:bookmarkStart w:name="z22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земельных отношений акимата района Беимбета Майлина" по вопросам своей компетенции в установленном законодательством порядке принимает решения, оформляемые приказами руководителя ГУ "Отдел земельных отношений акимата района Беимбета Майлина" и другими актами, предусмотренными законодательством Республики Казахстан.</w:t>
      </w:r>
    </w:p>
    <w:bookmarkEnd w:id="204"/>
    <w:bookmarkStart w:name="z22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земельных отношений акимата района Беимбета Майлина" утверждаются в соответствии с действующим законодательством Республики Казахстан.</w:t>
      </w:r>
    </w:p>
    <w:bookmarkEnd w:id="205"/>
    <w:bookmarkStart w:name="z22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111700, Республика Казахстан, Костанайская область, район Беимбета Майлина, село Әйет, улица Тәуелсіздік, 60.</w:t>
      </w:r>
    </w:p>
    <w:bookmarkEnd w:id="206"/>
    <w:bookmarkStart w:name="z22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земельных отношений акимата района Беимбета Майлина".</w:t>
      </w:r>
    </w:p>
    <w:bookmarkEnd w:id="207"/>
    <w:bookmarkStart w:name="z22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земельных отношений акимата района Беимбета Майлина" осуществляется из местного бюджета в соответствии с законодательством Республики Казахстан.</w:t>
      </w:r>
    </w:p>
    <w:bookmarkEnd w:id="208"/>
    <w:bookmarkStart w:name="z22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земельных отношений акимата района Беимбета Майлина"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земельных отношений акимата района Беимбета Майлина".</w:t>
      </w:r>
    </w:p>
    <w:bookmarkEnd w:id="209"/>
    <w:bookmarkStart w:name="z23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земельных отношений акимата района Беимбета Майлина"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0"/>
    <w:bookmarkStart w:name="z23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1"/>
    <w:bookmarkStart w:name="z23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2"/>
    <w:bookmarkStart w:name="z2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единой государственной политики в области регулирования земельных отношений;</w:t>
      </w:r>
    </w:p>
    <w:bookmarkEnd w:id="213"/>
    <w:bookmarkStart w:name="z23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исполнение земельного законодательства, решений районных представительных и исполнительных органов;</w:t>
      </w:r>
    </w:p>
    <w:bookmarkEnd w:id="214"/>
    <w:bookmarkStart w:name="z23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задачи в соответствии с законодательством Республики Казахстан.</w:t>
      </w:r>
    </w:p>
    <w:bookmarkEnd w:id="215"/>
    <w:bookmarkStart w:name="z23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6"/>
    <w:bookmarkStart w:name="z23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17"/>
    <w:bookmarkStart w:name="z23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запрашивать и получать необходимую информацию, документы и иные материалы от государственных органов и должностных лиц и других организаций;</w:t>
      </w:r>
    </w:p>
    <w:bookmarkEnd w:id="218"/>
    <w:bookmarkStart w:name="z23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права, предусмотренные законодательством Республики Казахстан.</w:t>
      </w:r>
    </w:p>
    <w:bookmarkEnd w:id="219"/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20"/>
    <w:bookmarkStart w:name="z24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соблюдать нормы действующего законодательства Республики Казахстан;</w:t>
      </w:r>
    </w:p>
    <w:bookmarkEnd w:id="221"/>
    <w:bookmarkStart w:name="z24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повышать качество предоставления государственных услуг;</w:t>
      </w:r>
    </w:p>
    <w:bookmarkEnd w:id="222"/>
    <w:bookmarkStart w:name="z24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иные обязанности, предусмотренные законодательством Республики Казахстан.</w:t>
      </w:r>
    </w:p>
    <w:bookmarkEnd w:id="223"/>
    <w:bookmarkStart w:name="z24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4"/>
    <w:bookmarkStart w:name="z24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бесхозяйных земельных участков и организация работы по постановке их на учет;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назначения;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и проектов решений местного исполнительного органа района по установлению публичных сервитутов для целей недропользования, связанных с геологическим изучением и разведкой полезных ископаемых;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предложений по принудительному отчуждению земельных участков для государственных нужд;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делимости и неделимости земельных участков;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проведения землеустройства и утверждение землеустроительных проектов по формированию земельных участков;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разработки проектов зонирования земель, проектов и схем по рациональному использованию земель района;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проектов земельно-хозяйственного устройства территорий населенных пунктов;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проведения земельных торгов (конкурсов, аукционов);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экспертизы проектов и схем районного значения, затрагивающих вопросы использования и охраны земель;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составление баланса земель района;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учета собственников земельных участков и землепользователей, а также других субъектов земельных правоотношений;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выдача паспортов земельных участков сельскохозяйственного назначения;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 законодательством Республики Казахстан;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подготовка предложений по переводу сельскохозяйственных угодий из одного вида в другой;</w:t>
      </w:r>
    </w:p>
    <w:bookmarkEnd w:id="240"/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выявление земель, неиспользуемых и используемых с нарушением законодательства Республики Казахстан;</w:t>
      </w:r>
    </w:p>
    <w:bookmarkEnd w:id="241"/>
    <w:bookmarkStart w:name="z26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предложений по резервированию земель;</w:t>
      </w:r>
    </w:p>
    <w:bookmarkEnd w:id="242"/>
    <w:bookmarkStart w:name="z26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утверждение земельно-кадастрового плана;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рассмотрение обращений физических и юридических лиц по вопросам, отнесенным к компетенции, принятие по ним необходимых мер;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гендерной политики в пределах своей компетенции;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подготовка и представление отчетности и информативных документов в вышестоящие органы по вопросам, входящим в компетенцию;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иных функций, предусмотренных законодательством Республики Казахстан.</w:t>
      </w:r>
    </w:p>
    <w:bookmarkEnd w:id="248"/>
    <w:bookmarkStart w:name="z269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земельных отношений акимата района Беимбета Майлина" осуществляется руководителем, который несет персональную ответственность за выполнение возложенных на ГУ "Отдел земельных отношений акимата района Беимбета Майлина" задач и осуществление им своих полномочий.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земельных отношений акимата района Беимбета Майлина"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ГУ "Отдел земельных отношений акимата района Беимбета Майлина" не имеет заместителей.</w:t>
      </w:r>
    </w:p>
    <w:bookmarkEnd w:id="252"/>
    <w:bookmarkStart w:name="z27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ГУ "Отдел земельных отношений акимата района Беимбета Майлина":</w:t>
      </w:r>
    </w:p>
    <w:bookmarkEnd w:id="253"/>
    <w:bookmarkStart w:name="z27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круг полномочий работников ГУ "Отдел земельных отношений акимата района Беимбета Майлина";</w:t>
      </w:r>
    </w:p>
    <w:bookmarkEnd w:id="254"/>
    <w:bookmarkStart w:name="z27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ГУ "Отдел земельных отношений акимата района Беимбета Майлина";</w:t>
      </w:r>
    </w:p>
    <w:bookmarkEnd w:id="255"/>
    <w:bookmarkStart w:name="z27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работникам ГУ "Отдел земельных отношений акимата района Беимбета Майлина" указания, обязательные для исполнения;</w:t>
      </w:r>
    </w:p>
    <w:bookmarkEnd w:id="256"/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решает вопросы поощрения, оказания материальной помощи, наложения дисциплинарных взысканий;</w:t>
      </w:r>
    </w:p>
    <w:bookmarkEnd w:id="257"/>
    <w:bookmarkStart w:name="z27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ГУ "Отдел земельных отношений акимата района Беимбета Майлина";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ГУ "Отдел земельных отношений акимата района Беимбета Майлина" во всех взаимоотношениях с иными организациями в соответствии с действующим законодательством;</w:t>
      </w:r>
    </w:p>
    <w:bookmarkEnd w:id="259"/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по обязательствам и платежам, структуру ГУ "Отдел земельных отношений акимата района Беимбета Майлина" в пределах установленного фонда оплаты труда и штатной численности работников;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bookmarkEnd w:id="261"/>
    <w:bookmarkStart w:name="z28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решений;</w:t>
      </w:r>
    </w:p>
    <w:bookmarkEnd w:id="262"/>
    <w:bookmarkStart w:name="z28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руководство в строгом соответствии с решениями вышестоящего должностного лица;</w:t>
      </w:r>
    </w:p>
    <w:bookmarkEnd w:id="263"/>
    <w:bookmarkStart w:name="z28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264"/>
    <w:bookmarkStart w:name="z28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земельных отношений акимата района Беимбета Майлина" в период его отсутствия осуществляется лицом, его замещающим в соответствии с действующим законодательством.</w:t>
      </w:r>
    </w:p>
    <w:bookmarkEnd w:id="265"/>
    <w:bookmarkStart w:name="z28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66"/>
    <w:bookmarkStart w:name="z28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земельных отношений акимата района Беимбета Майлина" может иметь на праве оперативного управления обособленное имущество в случаях, предусмотренных законодательством.</w:t>
      </w:r>
    </w:p>
    <w:bookmarkEnd w:id="267"/>
    <w:bookmarkStart w:name="z28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земельных отношений акимата района Беимбета Майлина"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68"/>
    <w:bookmarkStart w:name="z28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земельных отношений акимата района Беимбета Майлина", относится к коммунальной собственности.</w:t>
      </w:r>
    </w:p>
    <w:bookmarkEnd w:id="269"/>
    <w:bookmarkStart w:name="z29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земельных отношений акимата района Беимбета Майлина"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70"/>
    <w:bookmarkStart w:name="z29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271"/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земельных отношений акимата района Беимбета Майлина" осуществляются в соответствии с законодательством Республики Казахстан.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29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акимата района Беимбета Майлина"</w:t>
      </w:r>
    </w:p>
    <w:bookmarkEnd w:id="273"/>
    <w:bookmarkStart w:name="z29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4"/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акимата района Беимбета Майлина" (далее – ГУ "Отдел культуры и развития языков акимата района Беимбета Майлина") является государственным органом Республики Казахстан, осуществляющим руководство в сфере культуры и развития языков.</w:t>
      </w:r>
    </w:p>
    <w:bookmarkEnd w:id="275"/>
    <w:bookmarkStart w:name="z301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культуры и развития языков акимата района Беимбета Майлина" имеет ведомства:</w:t>
      </w:r>
    </w:p>
    <w:bookmarkEnd w:id="276"/>
    <w:bookmarkStart w:name="z302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"Районный дом культуры имени Елубая Умурзакова";</w:t>
      </w:r>
    </w:p>
    <w:bookmarkEnd w:id="277"/>
    <w:bookmarkStart w:name="z303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"Районная централизованная библиотечная система" отдела культуры и развития языков акимата района Беимбета Майлина;</w:t>
      </w:r>
    </w:p>
    <w:bookmarkEnd w:id="278"/>
    <w:bookmarkStart w:name="z304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обучения языкам акимата района Беимбета Майлина".</w:t>
      </w:r>
    </w:p>
    <w:bookmarkEnd w:id="279"/>
    <w:bookmarkStart w:name="z30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культуры и развития языков акимата района Беимбета Майлина"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0"/>
    <w:bookmarkStart w:name="z30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культуры и развития языков акимата района Беимбета Майлина"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281"/>
    <w:bookmarkStart w:name="z307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культуры и развития языков акимата района Беимбета Майлина" вступает в гражданско-правовые отношения от собственного имени.</w:t>
      </w:r>
    </w:p>
    <w:bookmarkEnd w:id="282"/>
    <w:bookmarkStart w:name="z30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культуры и развития языков акимата района Беимбета Майлина"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83"/>
    <w:bookmarkStart w:name="z30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культуры и развития языков акимата района Беимбета Майлина" по вопросам своей компетенции в установленном законодательством порядке принимает решения, оформляемые приказами руководителя ГУ "Отдел культуры и развития языков акимата района Беимбета Майлина" и другими актами, предусмотренными законодательством Республики Казахстан.</w:t>
      </w:r>
    </w:p>
    <w:bookmarkEnd w:id="284"/>
    <w:bookmarkStart w:name="z31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 акимата района Беимбета Майлина" утверждаются в соответствии с законодательством Республики Казахстан.</w:t>
      </w:r>
    </w:p>
    <w:bookmarkEnd w:id="285"/>
    <w:bookmarkStart w:name="z31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лица. 111700, Республика Казахстан, Костанайская область, района Беимбета Майлина, село Әйет, улица Тәуелсіздік, 53.</w:t>
      </w:r>
    </w:p>
    <w:bookmarkEnd w:id="286"/>
    <w:bookmarkStart w:name="z312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культуры и развития языков акимата района Беимбета Майлина".</w:t>
      </w:r>
    </w:p>
    <w:bookmarkEnd w:id="287"/>
    <w:bookmarkStart w:name="z313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культуры и развития языков акимата района Беимбета Майлина" осуществляется из местного бюджета в соответствии с законодательством Республики Казахстан.</w:t>
      </w:r>
    </w:p>
    <w:bookmarkEnd w:id="288"/>
    <w:bookmarkStart w:name="z314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культуры и развития языков акимата района Беимбета Майлина"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культуры и развития языков акимата района Беимбета Майлина".</w:t>
      </w:r>
    </w:p>
    <w:bookmarkEnd w:id="289"/>
    <w:bookmarkStart w:name="z31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культуры и развития языков акимата района Беимбета Майлина"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90"/>
    <w:bookmarkStart w:name="z316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91"/>
    <w:bookmarkStart w:name="z31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92"/>
    <w:bookmarkStart w:name="z31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повышение эффективности управленческой деятельности в соответствии с программными документами Республики Казахстан;</w:t>
      </w:r>
    </w:p>
    <w:bookmarkEnd w:id="293"/>
    <w:bookmarkStart w:name="z31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повышение уровня профессионализма работников культуры;</w:t>
      </w:r>
    </w:p>
    <w:bookmarkEnd w:id="294"/>
    <w:bookmarkStart w:name="z320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развития инфраструктуры и укрепление материально-технической базы государственных организаций культуры;</w:t>
      </w:r>
    </w:p>
    <w:bookmarkEnd w:id="295"/>
    <w:bookmarkStart w:name="z321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расширение социально – коммуникативных и консолидирующих функций государственного языка.</w:t>
      </w:r>
    </w:p>
    <w:bookmarkEnd w:id="296"/>
    <w:bookmarkStart w:name="z322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7"/>
    <w:bookmarkStart w:name="z323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организовывать и осуществлять в установленном законодательством порядке защиту прав и интересов ГУ "Отдел культуры и развития языков акимата района Беимбета Майлина" в судах;</w:t>
      </w:r>
    </w:p>
    <w:bookmarkEnd w:id="298"/>
    <w:bookmarkStart w:name="z32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давать юридическим и физическим лицам разъяснения по вопросам, отнесенным к компетенции ГУ "Отдел культуры и развития языков акимата района Беимбета Майлина";</w:t>
      </w:r>
    </w:p>
    <w:bookmarkEnd w:id="299"/>
    <w:bookmarkStart w:name="z32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0"/>
    <w:bookmarkStart w:name="z32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права, предоставленные ему в соответствии с действующими нормами законодательства Республики Казахстан</w:t>
      </w:r>
    </w:p>
    <w:bookmarkEnd w:id="301"/>
    <w:bookmarkStart w:name="z32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2"/>
    <w:bookmarkStart w:name="z32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в отношении государственных учреждений, находящихся в ведении ГУ "Отдел культуры и развития языков акимата района Беимбета Майлина", функции органа государственного управления;</w:t>
      </w:r>
    </w:p>
    <w:bookmarkEnd w:id="303"/>
    <w:bookmarkStart w:name="z32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организовывать и проводить информационно-презентационные мероприятия (круглые столы, семинары и другие мероприятия), а также совещания по вопросам культуры и развития языков;</w:t>
      </w:r>
    </w:p>
    <w:bookmarkEnd w:id="304"/>
    <w:bookmarkStart w:name="z33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05"/>
    <w:bookmarkStart w:name="z33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учреждений культуры по организации досуга населения;</w:t>
      </w:r>
    </w:p>
    <w:bookmarkEnd w:id="306"/>
    <w:bookmarkStart w:name="z33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осуществление перспективных, текущих, целевых программ в области развития и функционирования языков;</w:t>
      </w:r>
    </w:p>
    <w:bookmarkEnd w:id="307"/>
    <w:bookmarkStart w:name="z33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совместно с исполнительными органами, творческими союзами и другими общественными организациями, деятелями культуры программ по развитию культуры, охраны и использования культурного наследия, организация работы по их реализации;</w:t>
      </w:r>
    </w:p>
    <w:bookmarkEnd w:id="308"/>
    <w:bookmarkStart w:name="z33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комплексного анализа и прогнозирование тенденции развития культуры, обоснование целей и приоритетов развития отдельных видов культурной деятельности на территории района;</w:t>
      </w:r>
    </w:p>
    <w:bookmarkEnd w:id="309"/>
    <w:bookmarkStart w:name="z33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государственного учҰта объектов историко-культурного наследия, контроль за соблюдением законодательства об охране и использовании историко-культурного наследия;</w:t>
      </w:r>
    </w:p>
    <w:bookmarkEnd w:id="310"/>
    <w:bookmarkStart w:name="z33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ведения и наполнения информационной системы "Адресный регистр";</w:t>
      </w:r>
    </w:p>
    <w:bookmarkEnd w:id="311"/>
    <w:bookmarkStart w:name="z33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подготовки, переподготовки и повышения квалификации кадров;</w:t>
      </w:r>
    </w:p>
    <w:bookmarkEnd w:id="312"/>
    <w:bookmarkStart w:name="z33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и поддержки деятельности на территории района общественных центров и организаций национальных культур граждан, проживающих вне своих национально-государственных образований;</w:t>
      </w:r>
    </w:p>
    <w:bookmarkEnd w:id="313"/>
    <w:bookmarkStart w:name="z33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за деятельностью учреждений культуры района;</w:t>
      </w:r>
    </w:p>
    <w:bookmarkEnd w:id="314"/>
    <w:bookmarkStart w:name="z34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соблюдение интересов работников отрасли в соответствии с действующим законодательством;</w:t>
      </w:r>
    </w:p>
    <w:bookmarkEnd w:id="315"/>
    <w:bookmarkStart w:name="z34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своевременная подготовка, представление отчетов, информаций по вопросам своей компетенции в соответствующие органы по выполнению актов Президента, постановлений Правительства Республики Казахстан, постановлений акимата, решений и распоряжений акима района и области;</w:t>
      </w:r>
    </w:p>
    <w:bookmarkEnd w:id="316"/>
    <w:bookmarkStart w:name="z34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выполнение других функций, отвечающих целям и задачам ГУ "Отдел культуры и развития языков акимата района Беимбета Майлина", не противоречащих законодательству;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разъяснительную работу по недопущению дискриминации граждан по языковому принципу.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 Пункт 15 с изменением, внесенным постановлением акимата района Беимбета Майлина Костанайской области от 14.02.2024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318"/>
    <w:bookmarkStart w:name="z34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культуры и развития языков акимата района Беимбета Майлина" осуществляется руководителем, который несет персональную ответственность за выполнение возложенных ГУ "Отдел культуры и развития языков акимата района Беимбета Майлина" задач и осуществление им своих полномочий.</w:t>
      </w:r>
    </w:p>
    <w:bookmarkEnd w:id="319"/>
    <w:bookmarkStart w:name="z34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культуры и развития языков акимата района Беимбета Майлина"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320"/>
    <w:bookmarkStart w:name="z34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ГУ "Отдел культуры и развития языков акимата района Беимбета Майлина" не имеет заместителей.</w:t>
      </w:r>
    </w:p>
    <w:bookmarkEnd w:id="321"/>
    <w:bookmarkStart w:name="z34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ГУ "Отдел культуры и развития языков акимата района Беимбета Майлина";</w:t>
      </w:r>
    </w:p>
    <w:bookmarkEnd w:id="322"/>
    <w:bookmarkStart w:name="z34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несет персональную ответственность за непринятие мер по противодействию коррупции;</w:t>
      </w:r>
    </w:p>
    <w:bookmarkEnd w:id="323"/>
    <w:bookmarkStart w:name="z34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круг полномочий сотрудников ГУ "Отдел культуры и развития языков акимата района Беимбета Майлина";</w:t>
      </w:r>
    </w:p>
    <w:bookmarkEnd w:id="324"/>
    <w:bookmarkStart w:name="z35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указания, обязательные для исполнения;</w:t>
      </w:r>
    </w:p>
    <w:bookmarkEnd w:id="325"/>
    <w:bookmarkStart w:name="z35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законом порядке решает вопросы поощрения, оказания материальной помощи, наложения дисциплинарных взысканий;</w:t>
      </w:r>
    </w:p>
    <w:bookmarkEnd w:id="326"/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ГУ "Отдел культуры и развития языков акимата района Беимбета Майлина";</w:t>
      </w:r>
    </w:p>
    <w:bookmarkEnd w:id="327"/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ГУ "Отдел культуры и развития языков акимата района Беимбета Майлина" во всех взаимоотношениях с государственными органами и иными организациями в соответствии с действующими нормами законодательства Республики Казахстан;</w:t>
      </w:r>
    </w:p>
    <w:bookmarkEnd w:id="328"/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ГУ "Отдел культуры и развития языков акимата района Беимбета Майлина" по обязательствам и платежам;</w:t>
      </w:r>
    </w:p>
    <w:bookmarkEnd w:id="329"/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за проводимую в органе работу по противодействию коррупции;</w:t>
      </w:r>
    </w:p>
    <w:bookmarkEnd w:id="330"/>
    <w:bookmarkStart w:name="z35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действующими нормами законодательства Республики Казахстан.</w:t>
      </w:r>
    </w:p>
    <w:bookmarkEnd w:id="331"/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культуры и развития языков акимата района Беимбета Майлина" в период его отсутствия осуществляется лицом, его замещающим в соответствии с действующим законодательством.</w:t>
      </w:r>
    </w:p>
    <w:bookmarkEnd w:id="332"/>
    <w:bookmarkStart w:name="z358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33"/>
    <w:bookmarkStart w:name="z359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культуры и развития языков акимата района Беимбета Майлина"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34"/>
    <w:bookmarkStart w:name="z36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культуры и развития языков акимата района Беимбета Майлина"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5"/>
    <w:bookmarkStart w:name="z36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культуры и развития языков акимата района Беимбета Майлина", относится к коммунальной собственности.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культуры и развития языков акимата района Беимбета Майлина"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37"/>
    <w:bookmarkStart w:name="z36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культуры и развития языков акимата района Беимбета Майлина" осуществляется в соответствии с законодательством Республики Казахстан.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ГУ "Отдел культуры и развития языков акимата района Беимбета Майлина" и его ведомств: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"Районный дом культуры имени Елубая Умурзакова";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"Районная централизованная библиотечная система" отдела культуры и развития языков акимата района Беимбета Майлина;</w:t>
      </w:r>
    </w:p>
    <w:bookmarkEnd w:id="342"/>
    <w:bookmarkStart w:name="z36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обучения языкам акимата района Беимбета Майлина".</w:t>
      </w:r>
    </w:p>
    <w:bookmarkEnd w:id="3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374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акимата района Беимбета Майлина"</w:t>
      </w:r>
    </w:p>
    <w:bookmarkEnd w:id="344"/>
    <w:bookmarkStart w:name="z37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45"/>
    <w:bookmarkStart w:name="z37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акимата района Беимбета Майлина" (далее – ГУ "Отдел внутренней политики акимата района Беимбета Майлина") является государственным органом Республики Казахстан, осуществляющим руководство в сфере в сфере внутренней политики.</w:t>
      </w:r>
    </w:p>
    <w:bookmarkEnd w:id="346"/>
    <w:bookmarkStart w:name="z37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внутренней политики акимата района Беимбета Майлина" имеет ведомство:</w:t>
      </w:r>
    </w:p>
    <w:bookmarkEnd w:id="347"/>
    <w:bookmarkStart w:name="z37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"Молодежный ресурсный центр" отдела внутренней политики акимата района Беимбета Майлина.</w:t>
      </w:r>
    </w:p>
    <w:bookmarkEnd w:id="348"/>
    <w:bookmarkStart w:name="z37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внутренней политики акимата района Беимбета Майлина"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9"/>
    <w:bookmarkStart w:name="z38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внутренней политики акимата района Беимбета Майлина"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350"/>
    <w:bookmarkStart w:name="z38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внутренней политики акимата района Беимбета Майлина" вступает в гражданско-правовые отношения от собственного имени.</w:t>
      </w:r>
    </w:p>
    <w:bookmarkEnd w:id="351"/>
    <w:bookmarkStart w:name="z38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внутренней политики акимата района Беимбета Майлина"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52"/>
    <w:bookmarkStart w:name="z38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внутренней политики акимата района Беимбета Майлина" по вопросам своей компетенции в установленном законодательством порядке принимает решения, оформляемые приказами руководителя ГУ "Отдел внутренней политики акимата района Беимбета Майлина" и другими актами, предусмотренными законодательством Республики Казахстан.</w:t>
      </w:r>
    </w:p>
    <w:bookmarkEnd w:id="353"/>
    <w:bookmarkStart w:name="z38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внутренней политики акимата района Беимбета Майлина" утверждаются в соответствии с законодательством Республики Казахстан.</w:t>
      </w:r>
    </w:p>
    <w:bookmarkEnd w:id="354"/>
    <w:bookmarkStart w:name="z38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111700, Республика Казахстан, Костанайская область, район Беимбета Майлина, село Әйет, улица Тәуелсіздік, 60.</w:t>
      </w:r>
    </w:p>
    <w:bookmarkEnd w:id="355"/>
    <w:bookmarkStart w:name="z38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внутренней политики акимата района Беимбета Майлина".</w:t>
      </w:r>
    </w:p>
    <w:bookmarkEnd w:id="356"/>
    <w:bookmarkStart w:name="z38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внутренней политики акимата района Беимбета Майлина" осуществляется из местного бюджета в соответствии с законодательством Республики Казахстан.</w:t>
      </w:r>
    </w:p>
    <w:bookmarkEnd w:id="357"/>
    <w:bookmarkStart w:name="z38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внутренней политики акимата района Беимбета Майлина"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внутренней политики акимата района Беимбета Майлина".</w:t>
      </w:r>
    </w:p>
    <w:bookmarkEnd w:id="358"/>
    <w:bookmarkStart w:name="z38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внутренней политики акимата района Беимбета Майлина"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59"/>
    <w:bookmarkStart w:name="z390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360"/>
    <w:bookmarkStart w:name="z39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61"/>
    <w:bookmarkStart w:name="z39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обеспечение, реализация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относящимися к компетенции отдела внутренней политики;</w:t>
      </w:r>
    </w:p>
    <w:bookmarkEnd w:id="362"/>
    <w:bookmarkStart w:name="z39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работы по реализации программ по разъяснению государственной внутренней политики в пределах компетенций, отнесенных к отделу внутренней политики;</w:t>
      </w:r>
    </w:p>
    <w:bookmarkEnd w:id="363"/>
    <w:bookmarkStart w:name="z39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информационной политики на региональном уровне, направленной на повышение информированности и уровня поддержки населением Стратегии развития государства;</w:t>
      </w:r>
    </w:p>
    <w:bookmarkEnd w:id="364"/>
    <w:bookmarkStart w:name="z39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</w:p>
    <w:bookmarkEnd w:id="365"/>
    <w:bookmarkStart w:name="z39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последовательное осуществление политики государства на территории района Беимбета Майлина в отношении религий, молодежных, неправительственных объединений района, осуществление связи с политическими партиями.</w:t>
      </w:r>
    </w:p>
    <w:bookmarkEnd w:id="366"/>
    <w:bookmarkStart w:name="z39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67"/>
    <w:bookmarkStart w:name="z39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68"/>
    <w:bookmarkStart w:name="z39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свою деятельность во взаимодействии с другими органами исполнительной власти;</w:t>
      </w:r>
    </w:p>
    <w:bookmarkEnd w:id="369"/>
    <w:bookmarkStart w:name="z40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ГУ "Отдел внутренней политики акимата района Беимбета Майлина" создавать временные рабочие группы для выработки соответствующих предложений;</w:t>
      </w:r>
    </w:p>
    <w:bookmarkEnd w:id="370"/>
    <w:bookmarkStart w:name="z40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оказывать организационно-методическую, информационную и иную помощь должностным лицам государственных органов, в ведении которых находятся вопросы в сфере внутренней политики, и иные вопросы, входящие в компетенцию ГУ "Отдел внутренней политики акимата района Беимбета Майлина";</w:t>
      </w:r>
    </w:p>
    <w:bookmarkEnd w:id="371"/>
    <w:bookmarkStart w:name="z40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договоры с юридическими лицами и гражданами, приобретать имущественные и личные неимущественные права, быть истцом и ответчиком в суде.</w:t>
      </w:r>
    </w:p>
    <w:bookmarkEnd w:id="372"/>
    <w:bookmarkStart w:name="z40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3"/>
    <w:bookmarkStart w:name="z40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по проектам нормативно–правовых актов, принимаемых акимом и акиматом района по вопросам компетенции государственного учреждения;</w:t>
      </w:r>
    </w:p>
    <w:bookmarkEnd w:id="374"/>
    <w:bookmarkStart w:name="z40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и обязанности в соответствии с действующим законодательством.</w:t>
      </w:r>
    </w:p>
    <w:bookmarkEnd w:id="375"/>
    <w:bookmarkStart w:name="z40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6"/>
    <w:bookmarkStart w:name="z40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</w:p>
    <w:bookmarkEnd w:id="377"/>
    <w:bookmarkStart w:name="z40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информационно-аналитическое, организационно-техническое обеспечение деятельности консультативно-совещательных органов по вопросам внутренней политики, в пределах компетенций, отнесенных ГУ "Отдел внутренней политики акимата района Беимбета Майлина";</w:t>
      </w:r>
    </w:p>
    <w:bookmarkEnd w:id="378"/>
    <w:bookmarkStart w:name="z40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методологической помощи государственным и другим заинтересованным органам по разъяснению ежегодных Посланий Президента Республики Казахстан народу Казахстана, организация деятельности районной информационной группы;</w:t>
      </w:r>
    </w:p>
    <w:bookmarkEnd w:id="379"/>
    <w:bookmarkStart w:name="z41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подпроектов "Көркейе бер, Қостанай!", "Рақмет саған, Туған ел", подпрограммы "Атамекен" и информационного сопровождения всех базовых направлений в рамках подпрограммы "Ақпарат толқыны" программы "Рухани жаңғыру";</w:t>
      </w:r>
    </w:p>
    <w:bookmarkEnd w:id="380"/>
    <w:bookmarkStart w:name="z41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состояния общественно-политической ситуации на территории района Беимбета Майлина;</w:t>
      </w:r>
    </w:p>
    <w:bookmarkEnd w:id="381"/>
    <w:bookmarkStart w:name="z41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работы государственных органов по популяризации государственных символов и мониторинга по соблюдению законодательства Республики Казахстан в данной сфере;</w:t>
      </w:r>
    </w:p>
    <w:bookmarkEnd w:id="382"/>
    <w:bookmarkStart w:name="z41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координация работы государственных органов по формированию и реализации государственного социального заказа в порядке, определяемом Правительством Республики Казахстан, на территории района Беимбета Майлина;</w:t>
      </w:r>
    </w:p>
    <w:bookmarkEnd w:id="383"/>
    <w:bookmarkStart w:name="z41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государственной информационной политики через региональные средства массовой информации;</w:t>
      </w:r>
    </w:p>
    <w:bookmarkEnd w:id="384"/>
    <w:bookmarkStart w:name="z41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формирование, размещение и контроль осуществления государственного информационного заказа по проведению государственной информационной политики на территории района Беимбета Майлина;</w:t>
      </w:r>
    </w:p>
    <w:bookmarkEnd w:id="385"/>
    <w:bookmarkStart w:name="z41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гендерной политики в пределах компетенций, отнесенных ГУ "Отдел внутренней политики акимата района Беимбета Майлина";</w:t>
      </w:r>
    </w:p>
    <w:bookmarkEnd w:id="386"/>
    <w:bookmarkStart w:name="z41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работы по реализации молодежной политики района;</w:t>
      </w:r>
    </w:p>
    <w:bookmarkEnd w:id="387"/>
    <w:bookmarkStart w:name="z41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организациям необходимой информационной, разъяснительной, методической и консультативной помощи в сфере государственной молодежной политики;</w:t>
      </w:r>
    </w:p>
    <w:bookmarkEnd w:id="388"/>
    <w:bookmarkStart w:name="z41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последовательное осуществление политики государства на территории района Беимбета Майлина в отношении религии, обеспечение реализации законодательства в сфере регулирования отношений религиозных объединений;</w:t>
      </w:r>
    </w:p>
    <w:bookmarkEnd w:id="389"/>
    <w:bookmarkStart w:name="z42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работы по сбору и обобщению сведений об общественно-политических, неправительственных, религиозных, молодежных организациях, осуществляющих деятельность на территории района Беимбета Майлина;</w:t>
      </w:r>
    </w:p>
    <w:bookmarkEnd w:id="390"/>
    <w:bookmarkStart w:name="z42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соответствием содержания средств наглядной агитации действующему законодательству и политическому курсу республики;</w:t>
      </w:r>
    </w:p>
    <w:bookmarkEnd w:id="391"/>
    <w:bookmarkStart w:name="z42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работы по обобщению сведений Общественного совета, Совета матерей по вопросам толерантности в семье, Совета общественного согласия Ассамблеи народа Казахстана, осуществляющих деятельность на территории района Беимбета Майлина;</w:t>
      </w:r>
    </w:p>
    <w:bookmarkEnd w:id="392"/>
    <w:bookmarkStart w:name="z42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подготовка материалов на рассмотрение заседаний акимата и совещаний при акиме района и его заместителей по социальным вопросам, относящихся к компетенции отдела, аналитических записок, информации о динамике и тенденциях развития социально-политических процессов, происходящих в районе;</w:t>
      </w:r>
    </w:p>
    <w:bookmarkEnd w:id="393"/>
    <w:bookmarkStart w:name="z42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участие в подготовке и проведении районных научно-практических мероприятий, направленных на укрепление внутриполитической стабильности и демократизацию политических процессов в регионе;</w:t>
      </w:r>
    </w:p>
    <w:bookmarkEnd w:id="394"/>
    <w:bookmarkStart w:name="z42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реализует мероприятия по совершенствованию системы правового обеспечения:</w:t>
      </w:r>
    </w:p>
    <w:bookmarkEnd w:id="395"/>
    <w:bookmarkStart w:name="z42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в установленных законодательством случаях и порядке составлять протокола об административных правонарушениях;</w:t>
      </w:r>
    </w:p>
    <w:bookmarkEnd w:id="396"/>
    <w:bookmarkStart w:name="z42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иных функций, предусмотренных законодательством Республики Казахстан.</w:t>
      </w:r>
    </w:p>
    <w:bookmarkEnd w:id="397"/>
    <w:bookmarkStart w:name="z428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398"/>
    <w:bookmarkStart w:name="z42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внутренней политики акимата района Беимбета Майлина" осуществляется руководителем, который несет персональную ответственность за выполнение возложенных на ГУ "Отдел внутренней политики акимата района Беимбета Майлина" задач и осуществление им своих полномочий.</w:t>
      </w:r>
    </w:p>
    <w:bookmarkEnd w:id="399"/>
    <w:bookmarkStart w:name="z43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внутренней политики акимата района Беимбета Майлина"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400"/>
    <w:bookmarkStart w:name="z43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ГУ "Отдел внутренней политики акимата района Беимбета Майлина" не имеет заметителей.</w:t>
      </w:r>
    </w:p>
    <w:bookmarkEnd w:id="401"/>
    <w:bookmarkStart w:name="z43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ГУ "Отдел внутренней политики акимата района Беимбета Майлина":</w:t>
      </w:r>
    </w:p>
    <w:bookmarkEnd w:id="402"/>
    <w:bookmarkStart w:name="z43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ГУ "Отдел внутренней политики акимата района Беимбета Майлина" и несет персональную ответственность за выполнением возложенных отдел внутренней политики функций и задач;</w:t>
      </w:r>
    </w:p>
    <w:bookmarkEnd w:id="403"/>
    <w:bookmarkStart w:name="z43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неприятие мер по противодействию коррупции;</w:t>
      </w:r>
    </w:p>
    <w:bookmarkEnd w:id="404"/>
    <w:bookmarkStart w:name="z43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распоряжается имуществом ГУ "Отдел внутренней политики акимата района Беимбета Майлина" в пределах, установленных законодательством Республики Казахстан;</w:t>
      </w:r>
    </w:p>
    <w:bookmarkEnd w:id="405"/>
    <w:bookmarkStart w:name="z43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bookmarkEnd w:id="406"/>
    <w:bookmarkStart w:name="z43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bookmarkEnd w:id="407"/>
    <w:bookmarkStart w:name="z43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счета в банковских учреждениях;</w:t>
      </w:r>
    </w:p>
    <w:bookmarkEnd w:id="408"/>
    <w:bookmarkStart w:name="z43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приказы, дает указания, обязательные для исполнения всеми работниками ГУ "Отдел внутренней политики акимата района Беимбета Майлина";</w:t>
      </w:r>
    </w:p>
    <w:bookmarkEnd w:id="409"/>
    <w:bookmarkStart w:name="z44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ГУ "Отдел внутренней политики акимата района Беимбета Майлина" во всех организациях;</w:t>
      </w:r>
    </w:p>
    <w:bookmarkEnd w:id="410"/>
    <w:bookmarkStart w:name="z44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действующим законодательством принимает на работу, увольняет сотрудников, а также применяет меры поощрения и налагает дисциплинарные взыскания на сотрудников ГУ "Отдел внутренней политики акимата района Беимбета Майлина";</w:t>
      </w:r>
    </w:p>
    <w:bookmarkEnd w:id="411"/>
    <w:bookmarkStart w:name="z44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сотрудников ГУ "Отдел внутренней политики акимата района Беимбета Майлина";</w:t>
      </w:r>
    </w:p>
    <w:bookmarkEnd w:id="412"/>
    <w:bookmarkStart w:name="z44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порядок и планы ГУ "Отдел внутренней политики акимата района Беимбета Майлина" по командировкам, стажировкам, обучению сотрудников в казахстанских учебных центрах и иным видам повышения квалификации сотрудников;</w:t>
      </w:r>
    </w:p>
    <w:bookmarkEnd w:id="413"/>
    <w:bookmarkStart w:name="z44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возложенные на него законодательством Республики Казахстан и настоящим Положением.</w:t>
      </w:r>
    </w:p>
    <w:bookmarkEnd w:id="414"/>
    <w:bookmarkStart w:name="z44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внутренней политики акимата района Беимбета Майлина" в период его отсутствия осуществляется лицом, его замещающим в соответствии с действующим законодательством.</w:t>
      </w:r>
    </w:p>
    <w:bookmarkEnd w:id="415"/>
    <w:bookmarkStart w:name="z446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16"/>
    <w:bookmarkStart w:name="z44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внутренней политики акимата района Беимбета Майлина" может иметь на праве оперативного управления обособленное имущество в случаях, предусмотренных законодательством.</w:t>
      </w:r>
    </w:p>
    <w:bookmarkEnd w:id="417"/>
    <w:bookmarkStart w:name="z44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внутренней политики акимата района Беимбета Майлина"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418"/>
    <w:bookmarkStart w:name="z44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внутренней политики акимата района Беимбета Майлина" относится к коммунальной собственности.</w:t>
      </w:r>
    </w:p>
    <w:bookmarkEnd w:id="419"/>
    <w:bookmarkStart w:name="z45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внутренней политики акимата района Беимбета Майлина"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20"/>
    <w:bookmarkStart w:name="z451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21"/>
    <w:bookmarkStart w:name="z45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внутренней политики акимата района Беимбета Майлина" осуществляются в соответствии с законодательством Республики Казахстан.</w:t>
      </w:r>
    </w:p>
    <w:bookmarkEnd w:id="422"/>
    <w:bookmarkStart w:name="z45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ГУ "Отдел внутренней политики акимата района Беимбета Майлина" и его ведомств:</w:t>
      </w:r>
    </w:p>
    <w:bookmarkEnd w:id="423"/>
    <w:bookmarkStart w:name="z45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Коммунальное государственное учреждение "Молодежный ресурсный центр" отдела внутренней политики акимата района Беимбета Майлина.</w:t>
      </w:r>
    </w:p>
    <w:bookmarkEnd w:id="4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460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акимата района Беимбета Майлина"</w:t>
      </w:r>
    </w:p>
    <w:bookmarkEnd w:id="425"/>
    <w:bookmarkStart w:name="z46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6"/>
    <w:bookmarkStart w:name="z46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акимата района Беимбета Майлина" (далее – ГУ "Отдел предпринимательства акимата района Беимбета Майлина") является государственным органом Республики Казахстан, осуществляющим руководство в сфере предпринимательства на территории района Беимбета Майлина, направленной на развитие, поддержку и защиту конкуренции, а также создание условий для развития индивидуального предпринимательства.</w:t>
      </w:r>
    </w:p>
    <w:bookmarkEnd w:id="427"/>
    <w:bookmarkStart w:name="z46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ГУ "Отдел предпринимательства акимата района Беимбета Майлина"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8"/>
    <w:bookmarkStart w:name="z46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предпринимательства акимата района Беимбета Майлина"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429"/>
    <w:bookmarkStart w:name="z46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предпринимательства акимата района Беимбета Майлина" вступает в гражданско-правовые отношения от собственного имени.</w:t>
      </w:r>
    </w:p>
    <w:bookmarkEnd w:id="430"/>
    <w:bookmarkStart w:name="z46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предпринимательства акимата района Беимбета Майлина"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431"/>
    <w:bookmarkStart w:name="z46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предпринимательства акимата района Беимбета Майлина" по вопросам своей компетенции в установленном законодательством порядке принимает решения, оформляемые приказами руководителя ГУ "Отдел предпринимательства акимата района Беимбета Майлина" и другими актами, предусмотренными законодательством Республики Казахстан.</w:t>
      </w:r>
    </w:p>
    <w:bookmarkEnd w:id="432"/>
    <w:bookmarkStart w:name="z46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предпринимательства акимата района Беимбета Майлина" утверждаются в соответствии с законодательством Республики Казахстан.</w:t>
      </w:r>
    </w:p>
    <w:bookmarkEnd w:id="433"/>
    <w:bookmarkStart w:name="z46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111700, Республика Казахстан, Костанайская область, район Беимбета Майлина, село Әйет, улица Тәуелсіздік, 60.</w:t>
      </w:r>
    </w:p>
    <w:bookmarkEnd w:id="434"/>
    <w:bookmarkStart w:name="z47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предпринимательства акимата района Беимбета Майлина".</w:t>
      </w:r>
    </w:p>
    <w:bookmarkEnd w:id="435"/>
    <w:bookmarkStart w:name="z47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ГУ "Отдел предпринимательства акимата района Беимбета Майлина" осуществляется из местного бюджета в соответствии с законодательством Республики Казахстан.</w:t>
      </w:r>
    </w:p>
    <w:bookmarkEnd w:id="436"/>
    <w:bookmarkStart w:name="z47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ГУ "Отдел предпринимательства акимата района Беимбета Майлина"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предпринимательства акимата района Беимбета Майлина".</w:t>
      </w:r>
    </w:p>
    <w:bookmarkEnd w:id="437"/>
    <w:bookmarkStart w:name="z47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предпринимательства акимата района Беимбета Майлина"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438"/>
    <w:bookmarkStart w:name="z474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439"/>
    <w:bookmarkStart w:name="z47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440"/>
    <w:bookmarkStart w:name="z47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и поддержка предпринимательства, защита конкуренции, а также создание условий для развития предпринимательства в научно-технической сфере, инновационной деятельности;</w:t>
      </w:r>
    </w:p>
    <w:bookmarkEnd w:id="441"/>
    <w:bookmarkStart w:name="z47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благоприятных условий для привлечения инвестиций в несырьевой сектор экономики.</w:t>
      </w:r>
    </w:p>
    <w:bookmarkEnd w:id="442"/>
    <w:bookmarkStart w:name="z47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443"/>
    <w:bookmarkStart w:name="z47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44"/>
    <w:bookmarkStart w:name="z48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свою деятельность во взаимодействии с другими органами исполнительной власти;</w:t>
      </w:r>
    </w:p>
    <w:bookmarkEnd w:id="445"/>
    <w:bookmarkStart w:name="z48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получать по запросам государственного учреждения в установленном законодательством порядке необходимые информационные материалы из местных государственных органов, управления, субъектов предпринимательства в пределах своей компетенции;</w:t>
      </w:r>
    </w:p>
    <w:bookmarkEnd w:id="446"/>
    <w:bookmarkStart w:name="z48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договоры с юридическими лицами и гражданами, приобретать имущественные и личные неимущественные права, быть истцом и ответчиком в суде.</w:t>
      </w:r>
    </w:p>
    <w:bookmarkEnd w:id="447"/>
    <w:bookmarkStart w:name="z48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48"/>
    <w:bookmarkStart w:name="z48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по проектам нормативно–правовых актов, принимаемых акимом и акиматом района по вопросам компетенции государственного учреждения;</w:t>
      </w:r>
    </w:p>
    <w:bookmarkEnd w:id="449"/>
    <w:bookmarkStart w:name="z48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и обязанности в соответствии с действующим законодательством.</w:t>
      </w:r>
    </w:p>
    <w:bookmarkEnd w:id="450"/>
    <w:bookmarkStart w:name="z48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51"/>
    <w:bookmarkStart w:name="z48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учета и рассмотрения обращений физических и юридических лиц, организация проведения личного приема физических и представителей юридических лиц руководителем;</w:t>
      </w:r>
    </w:p>
    <w:bookmarkEnd w:id="452"/>
    <w:bookmarkStart w:name="z48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ценообразования,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</w:p>
    <w:bookmarkEnd w:id="453"/>
    <w:bookmarkStart w:name="z48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регулирование в пределах своей компетенции деятельности субъектов торговой деятельности;</w:t>
      </w:r>
    </w:p>
    <w:bookmarkEnd w:id="454"/>
    <w:bookmarkStart w:name="z49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выставок и ярмарок;</w:t>
      </w:r>
    </w:p>
    <w:bookmarkEnd w:id="455"/>
    <w:bookmarkStart w:name="z49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соблюдением требований по защите прав потребителей, правил и порядка в сфере торговли, общественного питания, услуг;</w:t>
      </w:r>
    </w:p>
    <w:bookmarkEnd w:id="456"/>
    <w:bookmarkStart w:name="z49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информационно-разъяснительной работы среди населения, субъектов малого предпринимательства по вопросам действующего законодательства;</w:t>
      </w:r>
    </w:p>
    <w:bookmarkEnd w:id="457"/>
    <w:bookmarkStart w:name="z49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реализацию государственной политики поддержки и развития частного предпринимательства;</w:t>
      </w:r>
    </w:p>
    <w:bookmarkEnd w:id="458"/>
    <w:bookmarkStart w:name="z49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создает условия для развития частного предпринимательства;</w:t>
      </w:r>
    </w:p>
    <w:bookmarkEnd w:id="459"/>
    <w:bookmarkStart w:name="z49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и несет ответственность за реализацию и исполнение государственных программ в регионах;</w:t>
      </w:r>
    </w:p>
    <w:bookmarkEnd w:id="460"/>
    <w:bookmarkStart w:name="z49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деятельность экспертных советов по вопросам предпринимательства;</w:t>
      </w:r>
    </w:p>
    <w:bookmarkEnd w:id="461"/>
    <w:bookmarkStart w:name="z49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обучение, подготовку, переподготовку и повышение квалификации специалистов и персонала для субъектов малого и среднего предпринимательства;</w:t>
      </w:r>
    </w:p>
    <w:bookmarkEnd w:id="462"/>
    <w:bookmarkStart w:name="z49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Казахстан;</w:t>
      </w:r>
    </w:p>
    <w:bookmarkEnd w:id="463"/>
    <w:bookmarkStart w:name="z49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анализ и обобщение информации по развитию малого предпринимательства и проблемных вопросов его развития;</w:t>
      </w:r>
    </w:p>
    <w:bookmarkEnd w:id="464"/>
    <w:bookmarkStart w:name="z50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информирует субъектов предпринимательства об условиях существующих внешних займов, грантов в кредитных учреждениях области;</w:t>
      </w:r>
    </w:p>
    <w:bookmarkEnd w:id="465"/>
    <w:bookmarkStart w:name="z50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координация реализации в районе программы Национальный проект по развитию предпринимательства на 2021-2025 годы, подготовка отчетов;</w:t>
      </w:r>
    </w:p>
    <w:bookmarkEnd w:id="466"/>
    <w:bookmarkStart w:name="z50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групповых консультаций и тренингов с привлечением экспертов и консультантов институтов развития, государственных и национальных компаний, сервисных компаний, Банков второго уровня и иных организаций;</w:t>
      </w:r>
    </w:p>
    <w:bookmarkEnd w:id="467"/>
    <w:bookmarkStart w:name="z50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отраслевого раздела Прогноза социально-экономического развития района, вносить предложения акимату и акиму района по основным направлениям социально-экономического развития, приоритетам и стратегии развития района;</w:t>
      </w:r>
    </w:p>
    <w:bookmarkEnd w:id="468"/>
    <w:bookmarkStart w:name="z50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реализует основные направления государственной политики в области туристской деятельности на территории района;</w:t>
      </w:r>
    </w:p>
    <w:bookmarkEnd w:id="469"/>
    <w:bookmarkStart w:name="z50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сбор, анализ и предоставляет в управление предпринимательства информацию о развитии туризма на территории района Беимбета Майлина;</w:t>
      </w:r>
    </w:p>
    <w:bookmarkEnd w:id="470"/>
    <w:bookmarkStart w:name="z50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</w:p>
    <w:bookmarkEnd w:id="471"/>
    <w:bookmarkStart w:name="z50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реестр туристских маршрутов на территории района Беимбета Майлина;</w:t>
      </w:r>
    </w:p>
    <w:bookmarkEnd w:id="472"/>
    <w:bookmarkStart w:name="z50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установленном законодательством случаях и порядке составлять протокола об административных правонарушениях.</w:t>
      </w:r>
    </w:p>
    <w:bookmarkEnd w:id="473"/>
    <w:bookmarkStart w:name="z509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474"/>
    <w:bookmarkStart w:name="z51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ГУ "Отдел предпринимательства акимата района Беимбета Майлина" осуществляется руководителем, который несет персональную ответственность за выполнение возложенных на ГУ "Отдел предпринимательства акимата района Беимбета Майлина" задач и осуществление им своих полномочий.</w:t>
      </w:r>
    </w:p>
    <w:bookmarkEnd w:id="475"/>
    <w:bookmarkStart w:name="z51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ГУ "Отдел предпринимательства акимата района Беимбета Майлина"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476"/>
    <w:bookmarkStart w:name="z51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предпринимательства акимата района Беимбета Майлина" не имеет заместителей.</w:t>
      </w:r>
    </w:p>
    <w:bookmarkEnd w:id="477"/>
    <w:bookmarkStart w:name="z51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ГУ "Отдел предпринимательства акимата района Беимбета Майлина":</w:t>
      </w:r>
    </w:p>
    <w:bookmarkEnd w:id="478"/>
    <w:bookmarkStart w:name="z51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функциональные обязанности специалистов отдела;</w:t>
      </w:r>
    </w:p>
    <w:bookmarkEnd w:id="479"/>
    <w:bookmarkStart w:name="z51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ГУ "Отдел предпринимательства акимата района Беимбета Майлина" в соответствии с действующим законодательством;</w:t>
      </w:r>
    </w:p>
    <w:bookmarkEnd w:id="480"/>
    <w:bookmarkStart w:name="z51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законом порядке решает вопросы поощрения, оказания материальной помощи, наложения дисциплинарных взысканий;</w:t>
      </w:r>
    </w:p>
    <w:bookmarkEnd w:id="481"/>
    <w:bookmarkStart w:name="z51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ГУ "Отдел предпринимательства акимата района Беимбета Майлина";</w:t>
      </w:r>
    </w:p>
    <w:bookmarkEnd w:id="482"/>
    <w:bookmarkStart w:name="z51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ГУ "Отдел предпринимательства акимата района Беимбета Майлина" во всех взаимоотношениях с государственными органами и иными организациями в соответствии с действующим законодательством;</w:t>
      </w:r>
    </w:p>
    <w:bookmarkEnd w:id="483"/>
    <w:bookmarkStart w:name="z51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финансирования ГУ "Отдел предпринимательства акимата района Беимбета Майлина" по обязательствам и платежам, структуру и штатное расписание, издает приказы и дает указания обязательные для исполнения;</w:t>
      </w:r>
    </w:p>
    <w:bookmarkEnd w:id="484"/>
    <w:bookmarkStart w:name="z52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Казахстан;</w:t>
      </w:r>
    </w:p>
    <w:bookmarkEnd w:id="485"/>
    <w:bookmarkStart w:name="z52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ГУ "Отдел предпринимательства акимата района Беимбета Майлина" несет персональную ответственность за проводимую в учреждении работу по противодействию коррупции.</w:t>
      </w:r>
    </w:p>
    <w:bookmarkEnd w:id="486"/>
    <w:bookmarkStart w:name="z52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предпринимательства акимата района Беимбета Майлина" в период его отсутствия осуществляется лицом, его замещающим в соответствии с действующим законодательством.</w:t>
      </w:r>
    </w:p>
    <w:bookmarkEnd w:id="487"/>
    <w:bookmarkStart w:name="z523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88"/>
    <w:bookmarkStart w:name="z52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ГУ "Отдел предпринимательства акимата района Беимбета Майлина" может иметь на праве оперативного управления обособленное имущество в случаях, предусмотренных законодательством.</w:t>
      </w:r>
    </w:p>
    <w:bookmarkEnd w:id="489"/>
    <w:bookmarkStart w:name="z52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предпринимательства акимата района Беимбета Майлина"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490"/>
    <w:bookmarkStart w:name="z52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ГУ "Отдел предпринимательства акимата района Беимбета Майлина", относится к коммунальной собственности.</w:t>
      </w:r>
    </w:p>
    <w:bookmarkEnd w:id="491"/>
    <w:bookmarkStart w:name="z52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"Отдел предпринимательства акимата района Беимбета Майлина"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92"/>
    <w:bookmarkStart w:name="z528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93"/>
    <w:bookmarkStart w:name="z52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ГУ "Отдел предпринимательства акимата района Беимбета Майлина" осуществляются в соответствии с законодательством Республики Казахстан.</w:t>
      </w:r>
    </w:p>
    <w:bookmarkEnd w:id="4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535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акимата района Беимбета Майлина"</w:t>
      </w:r>
    </w:p>
    <w:bookmarkEnd w:id="495"/>
    <w:bookmarkStart w:name="z536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96"/>
    <w:bookmarkStart w:name="z53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сельского хозяйства акимата района Беимбета Майлина" (далее – ГУ "Отдел сельского хозяйства акимата района Беимбета Майлина) является государственным органом Республики Казахстан, осуществляющим руководство в сфере сельского хозяйства.</w:t>
      </w:r>
    </w:p>
    <w:bookmarkEnd w:id="497"/>
    <w:bookmarkStart w:name="z53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сельского хозяйства акимата района Беимбета Майлина" не имеет ведомств.</w:t>
      </w:r>
    </w:p>
    <w:bookmarkEnd w:id="498"/>
    <w:bookmarkStart w:name="z53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сельского хозяйства акимата района Беимбета Майлина"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9"/>
    <w:bookmarkStart w:name="z54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сельского хозяйства акимата района Беимбета Майлина"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500"/>
    <w:bookmarkStart w:name="z54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сельского хозяйства акимата района Беимбета Майлина" вступает в гражданско-правовые отношения от собственного имени.</w:t>
      </w:r>
    </w:p>
    <w:bookmarkEnd w:id="501"/>
    <w:bookmarkStart w:name="z54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сельского хозяйства акимата района Беимбета Майлина"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502"/>
    <w:bookmarkStart w:name="z54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сельского хозяйства акимата района Беимбета Майлина" по вопросам своей компетенции в установленном законодательством порядке принимает решения, оформляемые приказами руководителя ГУ "Отдел сельского хозяйства акимата района Беимбета Майлина" и другими актами, предусмотренными законодательством Республики Казахстан.</w:t>
      </w:r>
    </w:p>
    <w:bookmarkEnd w:id="503"/>
    <w:bookmarkStart w:name="z54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сельского хозяйства акимата района Беимбета Майлина" утверждаются в соответствии с законодательством Республики Казахстан.</w:t>
      </w:r>
    </w:p>
    <w:bookmarkEnd w:id="504"/>
    <w:bookmarkStart w:name="z54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111700, Республика Казахстан, Костанайская область, район Беимбета Майлина, село Әйет, улица Тәуелсіздік, 60.</w:t>
      </w:r>
    </w:p>
    <w:bookmarkEnd w:id="505"/>
    <w:bookmarkStart w:name="z546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сельского хозяйства акимата района Беимбета Майлина".</w:t>
      </w:r>
    </w:p>
    <w:bookmarkEnd w:id="506"/>
    <w:bookmarkStart w:name="z547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сельского хозяйства акимата района Беимбета Майлина" осуществляется из местного бюджета в соответствии с законодательством Республики Казахстан.</w:t>
      </w:r>
    </w:p>
    <w:bookmarkEnd w:id="507"/>
    <w:bookmarkStart w:name="z548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сельского хозяйства акимата района Беимбета Майлина"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сельского хозяйства акимата района Беимбета Майлина".</w:t>
      </w:r>
    </w:p>
    <w:bookmarkEnd w:id="508"/>
    <w:bookmarkStart w:name="z549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сельского хозяйства акимата района Беимбета Майлина"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509"/>
    <w:bookmarkStart w:name="z550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510"/>
    <w:bookmarkStart w:name="z551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11"/>
    <w:bookmarkStart w:name="z552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рационального и эффективного функционирования аграрного сектора;</w:t>
      </w:r>
    </w:p>
    <w:bookmarkEnd w:id="512"/>
    <w:bookmarkStart w:name="z553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13"/>
    <w:bookmarkStart w:name="z554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14"/>
    <w:bookmarkStart w:name="z555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государственного учреждения в государственных и не государственных учреждениях и предприятиях различных форм собственности;</w:t>
      </w:r>
    </w:p>
    <w:bookmarkEnd w:id="515"/>
    <w:bookmarkStart w:name="z556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организаций;</w:t>
      </w:r>
    </w:p>
    <w:bookmarkEnd w:id="516"/>
    <w:bookmarkStart w:name="z557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и разрабатывать проекты нормативных правовых актов, принимаемых акимом и акиматом района по вопросам аграрной политики;</w:t>
      </w:r>
    </w:p>
    <w:bookmarkEnd w:id="517"/>
    <w:bookmarkStart w:name="z558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18"/>
    <w:bookmarkStart w:name="z559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свою деятельность в пределах полномочий Положения о государственном учреждении, во взаимодействии с другими органами государственного управления, неукоснительно соблюдать правила внутреннего распорядка, трудовую дисциплину в соответствии с законодательством Республики Казахстан;</w:t>
      </w:r>
    </w:p>
    <w:bookmarkEnd w:id="519"/>
    <w:bookmarkStart w:name="z560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исполнять качественно, без нарушения установленных сроков, акты, предписания и поручения Правительства Республики Казахстан, акима области и иных центральных исполнительных органов, а также акима и акимата района;</w:t>
      </w:r>
    </w:p>
    <w:bookmarkEnd w:id="520"/>
    <w:bookmarkStart w:name="z56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обязанности в соответствии с законодательством Республики Казахстан.</w:t>
      </w:r>
    </w:p>
    <w:bookmarkEnd w:id="521"/>
    <w:bookmarkStart w:name="z56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22"/>
    <w:bookmarkStart w:name="z563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реформ в аграрном секторе, направленных на финансовое оздоровление отрасли, привлечение инвестиций для ускоренного экономического роста и повышения экспортного потенциала сельскохозяйственного производства;</w:t>
      </w:r>
    </w:p>
    <w:bookmarkEnd w:id="523"/>
    <w:bookmarkStart w:name="z564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условий для производства конкурентоспособных высококачественных продуктов питания и сельскохозяйственного сырья, содействие их переработке и сбыту;</w:t>
      </w:r>
    </w:p>
    <w:bookmarkEnd w:id="524"/>
    <w:bookmarkStart w:name="z565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развитие маркетинговых служб и формирование системы информационного обеспечения агропромышленного комплекса;</w:t>
      </w:r>
    </w:p>
    <w:bookmarkEnd w:id="525"/>
    <w:bookmarkStart w:name="z56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продовольственной безопасности посредством применения мер государственной политики и внедрения передового опыта в области сельскохозяйственного производства;</w:t>
      </w:r>
    </w:p>
    <w:bookmarkEnd w:id="526"/>
    <w:bookmarkStart w:name="z56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мониторинг данных о посевных площадях, соблюдения технологии возделывания, урожайности и валовом сборе сельскохозяйственных культур сельскохозяйственными формированиями района;</w:t>
      </w:r>
    </w:p>
    <w:bookmarkEnd w:id="527"/>
    <w:bookmarkStart w:name="z56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помощи сельхозтоваропроизводителям в оказании консультативной помощи;</w:t>
      </w:r>
    </w:p>
    <w:bookmarkEnd w:id="528"/>
    <w:bookmarkStart w:name="z56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мониторинг зернового рынка, включая его производство, хранение, переработку и реализацию;</w:t>
      </w:r>
    </w:p>
    <w:bookmarkEnd w:id="529"/>
    <w:bookmarkStart w:name="z57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мониторинга количества и качества заготовленных семян и сельхозпродукции, контроль за проведением апробации сортовых посевов сельскохозяйственных культур, организация подготовки и повышения квалификации апробаторов в сельхозформированиях;</w:t>
      </w:r>
    </w:p>
    <w:bookmarkEnd w:id="530"/>
    <w:bookmarkStart w:name="z57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мероприятий, направленных на повышение продуктивности и сохранения поголовья, выполнение информационно-аналитической работы и мониторинга движения всех видов животных и птицы в предприятиях всех форм собственности и личных подворьях;</w:t>
      </w:r>
    </w:p>
    <w:bookmarkEnd w:id="531"/>
    <w:bookmarkStart w:name="z572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сбора информации по искусственному осеменению маточного поголовья КРС, воспроизводству стада и породному преобразованию сельскохозяйственных животных;</w:t>
      </w:r>
    </w:p>
    <w:bookmarkEnd w:id="532"/>
    <w:bookmarkStart w:name="z573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и проведение совещаний, конференций, выставок по вопросам животноводства и растениеводства, развития сельхозмашиностроения и сельскохозяйственной техники;</w:t>
      </w:r>
    </w:p>
    <w:bookmarkEnd w:id="533"/>
    <w:bookmarkStart w:name="z574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анализа данных о наличии, потребности, приобретении сельскохозяйственной техники, горюче-смазочных материалов в соответствии с действующим законодательством Республики Казахстан;</w:t>
      </w:r>
    </w:p>
    <w:bookmarkEnd w:id="534"/>
    <w:bookmarkStart w:name="z575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обязанностей и полномочий государственной технической инспекции в пределах своей компетенции;</w:t>
      </w:r>
    </w:p>
    <w:bookmarkEnd w:id="535"/>
    <w:bookmarkStart w:name="z576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государственных услуг в пределах своей компетенции, согласно реестра государственных услуг;</w:t>
      </w:r>
    </w:p>
    <w:bookmarkEnd w:id="536"/>
    <w:bookmarkStart w:name="z577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работы с обращениями физических и юридических лиц, а так же их представителей, в том числе личный прием и электронные порталы информационных систем;</w:t>
      </w:r>
    </w:p>
    <w:bookmarkEnd w:id="537"/>
    <w:bookmarkStart w:name="z578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контроля за использованием финансовых средств в пределах государственных закупок по программам, администратором которых является, технический надзор за качеством выполняемых исполнителем работ;</w:t>
      </w:r>
    </w:p>
    <w:bookmarkEnd w:id="538"/>
    <w:bookmarkStart w:name="z579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подготовка отчетов, информационных справок по выполнению индикативов государственных и региональных программ, постановлений акиматов области и района, решений и распоряжений акимов области и района по вопросам своей компетенции;</w:t>
      </w:r>
    </w:p>
    <w:bookmarkEnd w:id="539"/>
    <w:bookmarkStart w:name="z580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иных функций в соответствии с законодательством Республики Казахстан.</w:t>
      </w:r>
    </w:p>
    <w:bookmarkEnd w:id="540"/>
    <w:bookmarkStart w:name="z581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41"/>
    <w:bookmarkStart w:name="z582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сельского хозяйства акимата района Беимбета Майлина" осуществляется первым руководителем, который несет персональную ответственность за выполнение возложенных на ГУ "Отдел сельского хозяйства акимата района Беимбета Майлина" задач и осуществление им своих полномочий.</w:t>
      </w:r>
    </w:p>
    <w:bookmarkEnd w:id="542"/>
    <w:bookmarkStart w:name="z58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сельского хозяйства акимата района Беимбета Майлина"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543"/>
    <w:bookmarkStart w:name="z58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ГУ "Отдел сельского хозяйства акимата района Беимбета Майлина"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544"/>
    <w:bookmarkStart w:name="z58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ГУ "Отдел сельского хозяйства акимата района Беимбета Майлина":</w:t>
      </w:r>
    </w:p>
    <w:bookmarkEnd w:id="545"/>
    <w:bookmarkStart w:name="z58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ГУ "Отдел сельского хозяйства акимата района Беимбета Майлина";</w:t>
      </w:r>
    </w:p>
    <w:bookmarkEnd w:id="546"/>
    <w:bookmarkStart w:name="z587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в установленном законодательством Республики Казахстан порядке;</w:t>
      </w:r>
    </w:p>
    <w:bookmarkEnd w:id="547"/>
    <w:bookmarkStart w:name="z58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непринятие мер по противодействию коррупции, предоставление информации в средства массовой информации;</w:t>
      </w:r>
    </w:p>
    <w:bookmarkEnd w:id="548"/>
    <w:bookmarkStart w:name="z589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квалификационные требования к административным государственным должностям ГУ "Отдел сельского хозяйства акимата района Беимбета Майлина", должностные инструкции;</w:t>
      </w:r>
    </w:p>
    <w:bookmarkEnd w:id="549"/>
    <w:bookmarkStart w:name="z590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приказы, финансовые документы, дает обязательные для исполнения работниками ГУ "Отдел сельского хозяйства акимата района Беимбета Майлина" указания;</w:t>
      </w:r>
    </w:p>
    <w:bookmarkEnd w:id="550"/>
    <w:bookmarkStart w:name="z591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государственный орган в государственных органах и иных организациях в соответствии с действующим законодательством Республики Казахстан;</w:t>
      </w:r>
    </w:p>
    <w:bookmarkEnd w:id="551"/>
    <w:bookmarkStart w:name="z592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решает вопросы наложения дисциплинарных взысканий, поощрений и оказания материальной помощи в пределах экономии фонда оплаты труда;</w:t>
      </w:r>
    </w:p>
    <w:bookmarkEnd w:id="552"/>
    <w:bookmarkStart w:name="z593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штатное расписание, план финансирования по обязательствам и платежам, структуру ГУ "Отдел сельского хозяйства акимата района Беимбета Майлина" в пределах установленного фонда оплаты труда и утвержденного лимита штатной численности работников;</w:t>
      </w:r>
    </w:p>
    <w:bookmarkEnd w:id="553"/>
    <w:bookmarkStart w:name="z594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личный прием граждан и представителей юридических лиц, рассматривает в установленные законодательством Республики Казахстан сроки обращения физических и юридических лиц, принимает по ним необходимые меры;</w:t>
      </w:r>
    </w:p>
    <w:bookmarkEnd w:id="554"/>
    <w:bookmarkStart w:name="z595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 по вопросам, отнесенным к его компетенции, и в соответствии с должностной инструкцией.</w:t>
      </w:r>
    </w:p>
    <w:bookmarkEnd w:id="555"/>
    <w:bookmarkStart w:name="z596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сельского хозяйства акимата района Беимбета Майлина" в период его отсутствия осуществляется лицом, его замещающим в соответствии с действующим законодательством.</w:t>
      </w:r>
    </w:p>
    <w:bookmarkEnd w:id="556"/>
    <w:bookmarkStart w:name="z597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своего заместителя в соответствии с действующим законодательством.</w:t>
      </w:r>
    </w:p>
    <w:bookmarkEnd w:id="557"/>
    <w:bookmarkStart w:name="z598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58"/>
    <w:bookmarkStart w:name="z599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"Отдел сельского хозяйства акимата района Беимбета Майлина" может иметь на праве оперативного управления обособленное имущество в случаях, предусмотренных законодательством.</w:t>
      </w:r>
    </w:p>
    <w:bookmarkEnd w:id="559"/>
    <w:bookmarkStart w:name="z600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сельского хозяйства акимата района Беимбета Майлина"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60"/>
    <w:bookmarkStart w:name="z601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ГУ "Отдел сельского хозяйства акимата района Беимбета Майлина" относится к коммунальной собственности.</w:t>
      </w:r>
    </w:p>
    <w:bookmarkEnd w:id="561"/>
    <w:bookmarkStart w:name="z60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ГУ "Отдел сельского хозяйства акимата района Беимбета Майлина"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62"/>
    <w:bookmarkStart w:name="z603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63"/>
    <w:bookmarkStart w:name="z60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ГУ "Отдел сельского хозяйства акимата района Беимбета Майлина" осуществляются в соответствии с законодательством Республики Казахстан.</w:t>
      </w:r>
    </w:p>
    <w:bookmarkEnd w:id="5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610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акимата района Беимбета Майлина"</w:t>
      </w:r>
    </w:p>
    <w:bookmarkEnd w:id="565"/>
    <w:bookmarkStart w:name="z611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66"/>
    <w:bookmarkStart w:name="z61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акимата района Беимбета Майлина" (далее – ГУ "Отдел занятости и социальных программ акимата района Беимбета Майлина") является государственным органом Республики Казахстан, осуществляющим руководство в сфере занятости, социальной защиты населения, предоставления специальных социальных услуг для престарелых, лиц с инвалидностью, в том числе детей с инвалидностью, дневного ухода на дому.</w:t>
      </w:r>
    </w:p>
    <w:bookmarkEnd w:id="567"/>
    <w:bookmarkStart w:name="z61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ГУ "Отдел занятости и социальных программ акимата района Беимбета Майлина"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8"/>
    <w:bookmarkStart w:name="z61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занятости и социальных программ акимата района Беимбета Майлина"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569"/>
    <w:bookmarkStart w:name="z61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занятости и социальных программ акимата района Беимбета Майлина" имеет право вступать в гражданско-правовые отношения от собственного имени.</w:t>
      </w:r>
    </w:p>
    <w:bookmarkEnd w:id="570"/>
    <w:bookmarkStart w:name="z61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занятости и социальных программ акимата района Беимбета Майлина"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571"/>
    <w:bookmarkStart w:name="z61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занятости и социальных программ акимата района Беимбета Майлина" по вопросам своей компетенции в установленном законодательством порядке принимает решения, оформляемые приказами руководителя ГУ "Отдел занятости и социальных программ акимата района Беимбета Майлина" и другими актами, предусмотренными законодательством Республики Казахстан.</w:t>
      </w:r>
    </w:p>
    <w:bookmarkEnd w:id="572"/>
    <w:bookmarkStart w:name="z61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занятости и социальных программ акимата района Беимбета Майлина" утверждаются в соответствии с законодательством Республики Казахстан.</w:t>
      </w:r>
    </w:p>
    <w:bookmarkEnd w:id="573"/>
    <w:bookmarkStart w:name="z61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111700, Республика Казахстан, Костанайская область, район Беимбета Майлина, село Әйет, улица Тәуелсіздік, 87.</w:t>
      </w:r>
    </w:p>
    <w:bookmarkEnd w:id="574"/>
    <w:bookmarkStart w:name="z62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занятости и социальных программ акимата района Беимбета Майлина".</w:t>
      </w:r>
    </w:p>
    <w:bookmarkEnd w:id="575"/>
    <w:bookmarkStart w:name="z62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ГУ "Отдел занятости и социальных программ акимата района Беимбета Майлина" осуществляется из средств республиканского и местных бюджетов в соответствии с законодательством Республики Казахстан.</w:t>
      </w:r>
    </w:p>
    <w:bookmarkEnd w:id="576"/>
    <w:bookmarkStart w:name="z62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ГУ "Отдел занятости и социальных программ акимата района Беимбета Майлина"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занятости и социальных программ акимата района Беимбета Майлина", если ГУ "Отдел занятости и социальных программ акимата района Беимбета Майлина" законодательными актами предоставлено право осуществлять, приносящую доходы в деятельность, то полученные доходы направляются в государственный бюджет, если иное не установлено законодательством Республики Казахстан</w:t>
      </w:r>
    </w:p>
    <w:bookmarkEnd w:id="577"/>
    <w:bookmarkStart w:name="z623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578"/>
    <w:bookmarkStart w:name="z62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579"/>
    <w:bookmarkStart w:name="z62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занятости и социальной защиты населения, качественное предоставление государственных услуг населению.</w:t>
      </w:r>
    </w:p>
    <w:bookmarkEnd w:id="580"/>
    <w:bookmarkStart w:name="z62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581"/>
    <w:bookmarkStart w:name="z62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82"/>
    <w:bookmarkStart w:name="z62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свою деятельность во взаимодействии с другими органами исполнительной власти;</w:t>
      </w:r>
    </w:p>
    <w:bookmarkEnd w:id="583"/>
    <w:bookmarkStart w:name="z62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получать по запросам государственного учреждения в установленном законодательством порядке необходимые информационные материалы из местных государственных органов управления, субъектов предпринимательства в пределах своей компетенции;</w:t>
      </w:r>
    </w:p>
    <w:bookmarkEnd w:id="584"/>
    <w:bookmarkStart w:name="z63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85"/>
    <w:bookmarkStart w:name="z63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договоры с юридическими лицами и гражданами, приобретать имущественные и личные неимущественные права, быть истцом и ответчиком в суде;</w:t>
      </w:r>
    </w:p>
    <w:bookmarkEnd w:id="586"/>
    <w:bookmarkStart w:name="z63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по проектам нормативно–правовых актов, принимаемых акимом и акиматом района по вопросам компетенции государственного учреждения;</w:t>
      </w:r>
    </w:p>
    <w:bookmarkEnd w:id="587"/>
    <w:bookmarkStart w:name="z63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и обязанности в соответствии с действующим законодательством.</w:t>
      </w:r>
    </w:p>
    <w:bookmarkEnd w:id="588"/>
    <w:bookmarkStart w:name="z63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89"/>
    <w:bookmarkStart w:name="z63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реализация государственной социальной политики в сфере оказания адресной социальной помощи населению и мер по снижению бедности;</w:t>
      </w:r>
    </w:p>
    <w:bookmarkEnd w:id="590"/>
    <w:bookmarkStart w:name="z63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социальной помощи отдельным категориям нуждающихся граждан по решению местных представительных органов;</w:t>
      </w:r>
    </w:p>
    <w:bookmarkEnd w:id="591"/>
    <w:bookmarkStart w:name="z63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назначение и выплата жилищной помощи, государственной адресной социальной помощи, и других социальных выплат из местного бюджета;</w:t>
      </w:r>
    </w:p>
    <w:bookmarkEnd w:id="592"/>
    <w:bookmarkStart w:name="z63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в местные исполнительные органы области предложений по мерам содействия занятости населения;</w:t>
      </w:r>
    </w:p>
    <w:bookmarkEnd w:id="593"/>
    <w:bookmarkStart w:name="z63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мониторинга создания рабочих мест в рамках национальных проектов, региональной карты занятости;</w:t>
      </w:r>
    </w:p>
    <w:bookmarkEnd w:id="594"/>
    <w:bookmarkStart w:name="z64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поддержка создания рабочих мест района через развитие предпринимательской инициативы;</w:t>
      </w:r>
    </w:p>
    <w:bookmarkEnd w:id="595"/>
    <w:bookmarkStart w:name="z64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центрами трудовой мобильности в целях обеспечения содействия занятости населения;</w:t>
      </w:r>
    </w:p>
    <w:bookmarkEnd w:id="596"/>
    <w:bookmarkStart w:name="z64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и деятельность субъектов, предоставляющих специальные социальные услуги, находящихся в ведении;</w:t>
      </w:r>
    </w:p>
    <w:bookmarkEnd w:id="597"/>
    <w:bookmarkStart w:name="z64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анализа потребностей населения в специальных социальных услугах;</w:t>
      </w:r>
    </w:p>
    <w:bookmarkEnd w:id="598"/>
    <w:bookmarkStart w:name="z64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физическими, юридическими лицами и государственными органами по вопросам предоставления специальных социальных услуг;</w:t>
      </w:r>
    </w:p>
    <w:bookmarkEnd w:id="599"/>
    <w:bookmarkStart w:name="z64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социальной помощи и координация в оказании благотворительной помощи лицам с инвалидностью;</w:t>
      </w:r>
    </w:p>
    <w:bookmarkEnd w:id="600"/>
    <w:bookmarkStart w:name="z64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санаторно-курортного лечения лицам с инвалидностью и детям с инвалидностью в соответствии с индивидуальной программой;</w:t>
      </w:r>
    </w:p>
    <w:bookmarkEnd w:id="601"/>
    <w:bookmarkStart w:name="z647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лицам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602"/>
    <w:bookmarkStart w:name="z648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программой;</w:t>
      </w:r>
    </w:p>
    <w:bookmarkEnd w:id="603"/>
    <w:bookmarkStart w:name="z649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дополнительных мер социальной помощи лицам с инвалидностью, предусмотренных законодательством Республики Казахстан;</w:t>
      </w:r>
    </w:p>
    <w:bookmarkEnd w:id="604"/>
    <w:bookmarkStart w:name="z650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государственных услуг согласно правил;</w:t>
      </w:r>
    </w:p>
    <w:bookmarkEnd w:id="605"/>
    <w:bookmarkStart w:name="z651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акимами сельских округов по вопросам лиц с инвалидностью, детей с инвалидностью, нуждающихся в социальной защите и выполнении реабилитационных мероприятий;</w:t>
      </w:r>
    </w:p>
    <w:bookmarkEnd w:id="606"/>
    <w:bookmarkStart w:name="z652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мониторинг адаптации объектов социальной инфраструктуры;</w:t>
      </w:r>
    </w:p>
    <w:bookmarkEnd w:id="607"/>
    <w:bookmarkStart w:name="z653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специальных социальных услуг в условиях оказания услуг на дому по месту жительства получателей услуг для престарелых, лиц с инвалидностью 1 и 2 групп, лиц с инвалидностью старше 18 лет с психоневрологическими заболеваниями, детей с инвалидностью психоневрологическими патологиями и детей с инвалидностью с нарушениями опорно-двигательного аппарата;</w:t>
      </w:r>
    </w:p>
    <w:bookmarkEnd w:id="608"/>
    <w:bookmarkStart w:name="z654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органами здравоохранения, образования по вопросам социальной защиты лиц с инвалидностью, медико-педагогической и коррекционной поддержки детей с ограниченными возможностями;</w:t>
      </w:r>
    </w:p>
    <w:bookmarkEnd w:id="609"/>
    <w:bookmarkStart w:name="z655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содействия в оформлении одиноких престарелых граждан, лиц инвалидностью в медико-социальные учреждения для престарелых и лиц с инвалидностью общего типа, психоневрологических интернатов и для детей с инвалидностью с нарушениями опорно-двигательного аппарата;</w:t>
      </w:r>
    </w:p>
    <w:bookmarkEnd w:id="610"/>
    <w:bookmarkStart w:name="z65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в пределах своей компетенции социальной защиты граждан, пострадавших вследствие чрезвычайных ситуаций и выдача удостоверения реабилитированному лицу;</w:t>
      </w:r>
    </w:p>
    <w:bookmarkEnd w:id="611"/>
    <w:bookmarkStart w:name="z65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разъяснительной работы среди населения по вопросам, входящим в компетенцию ГУ "Отдел занятости и социальных программ акимата района Беимбета Майлина";</w:t>
      </w:r>
    </w:p>
    <w:bookmarkEnd w:id="612"/>
    <w:bookmarkStart w:name="z65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внесение предложений в акимат и маслихат по вопросам социальной защиты населения, лиц с инвалидностью;</w:t>
      </w:r>
    </w:p>
    <w:bookmarkEnd w:id="613"/>
    <w:bookmarkStart w:name="z65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прием и консультирование граждан по вопросам, отнесенным к компетенции ГУ "Отдел занятости и социальных программ акимата района Беимбета Майлина";</w:t>
      </w:r>
    </w:p>
    <w:bookmarkEnd w:id="614"/>
    <w:bookmarkStart w:name="z66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рассмотрение предложений, заявлений, жалоб, обращающихся граждан и принятие необходимых мер;</w:t>
      </w:r>
    </w:p>
    <w:bookmarkEnd w:id="615"/>
    <w:bookmarkStart w:name="z66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прогнозирование потребности финансовых средств на оказание социальной помощи отдельным категориям нуждающихся граждан по решениям местных представительных органов, жилищной помощи, государственной адресной социальной помощи детям из числа лиц с инвалидностью на возмещение затрат на обучение на дому и других социальных выплат из местного бюджета;</w:t>
      </w:r>
    </w:p>
    <w:bookmarkEnd w:id="616"/>
    <w:bookmarkStart w:name="z66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предоставление отчетности, информаций, мониторингов в вышестоящие государственные органы;</w:t>
      </w:r>
    </w:p>
    <w:bookmarkEnd w:id="617"/>
    <w:bookmarkStart w:name="z66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некоммерческими (неправительственными) организациями по вопросам оказания социальной помощи.</w:t>
      </w:r>
    </w:p>
    <w:bookmarkEnd w:id="618"/>
    <w:bookmarkStart w:name="z66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иных функций в соответствии с законодательством Республики Казахстан.</w:t>
      </w:r>
    </w:p>
    <w:bookmarkEnd w:id="619"/>
    <w:bookmarkStart w:name="z665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620"/>
    <w:bookmarkStart w:name="z66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ГУ "Отдел занятости и социальных программ акимата района Беимбета Майлина" осуществляется руководителем, который несет персональную ответственность за выполнение возложенных на ГУ "Отдел занятости и социальных программ акимата района Беимбета Майлина" задач и осуществление им своих полномочии.</w:t>
      </w:r>
    </w:p>
    <w:bookmarkEnd w:id="621"/>
    <w:bookmarkStart w:name="z66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ГУ "Отдел занятости и социальных программ акимата района Беимбета Майлина"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622"/>
    <w:bookmarkStart w:name="z66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занятости и социальных программ акимата района Беимбета Майлина"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623"/>
    <w:bookmarkStart w:name="z669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ГУ "Отдел занятости и социальных программ акимата района Беимбета Майлина":</w:t>
      </w:r>
    </w:p>
    <w:bookmarkEnd w:id="624"/>
    <w:bookmarkStart w:name="z67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ГУ "Отдел занятости и социальных программ акимата района Беимбета Майлина" в государственных органах и организациях;</w:t>
      </w:r>
    </w:p>
    <w:bookmarkEnd w:id="625"/>
    <w:bookmarkStart w:name="z67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Отделе и несет персональную ответственность за принятие ненадлежащих антикоррупционных мер;</w:t>
      </w:r>
    </w:p>
    <w:bookmarkEnd w:id="626"/>
    <w:bookmarkStart w:name="z67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ГУ "Отдел занятости и социальных программ акимата района Беимбета Майлина" и несет персональную ответственность за выполнение возложенных задач и функций;</w:t>
      </w:r>
    </w:p>
    <w:bookmarkEnd w:id="627"/>
    <w:bookmarkStart w:name="z67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приказы;</w:t>
      </w:r>
    </w:p>
    <w:bookmarkEnd w:id="628"/>
    <w:bookmarkStart w:name="z67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служебную документацию;</w:t>
      </w:r>
    </w:p>
    <w:bookmarkEnd w:id="629"/>
    <w:bookmarkStart w:name="z67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назначает и освобождает, налагает дисциплинарные взыскания и применяет меры поощрения на сотрудников ГУ "Отдел занятости и социальных программ акимата района Беимбета Майлина";</w:t>
      </w:r>
    </w:p>
    <w:bookmarkEnd w:id="630"/>
    <w:bookmarkStart w:name="z67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физических лиц и представителей юридических лиц;</w:t>
      </w:r>
    </w:p>
    <w:bookmarkEnd w:id="631"/>
    <w:bookmarkStart w:name="z67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контролирует исполнение в ГУ "Отдел занятости и социальных программ акимата района Беимбета Майлина" и действующего законодательства Республики Казахстан;</w:t>
      </w:r>
    </w:p>
    <w:bookmarkEnd w:id="632"/>
    <w:bookmarkStart w:name="z67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633"/>
    <w:bookmarkStart w:name="z67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занятости и социальных программ акимата района Беимбета Майлина"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634"/>
    <w:bookmarkStart w:name="z68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своих заместителей в соответствии с действующим законодательством.</w:t>
      </w:r>
    </w:p>
    <w:bookmarkEnd w:id="635"/>
    <w:bookmarkStart w:name="z681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36"/>
    <w:bookmarkStart w:name="z68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занятости и социальных программ акимата района Беимбета Майлина" может иметь на праве оперативного управления обособленное имущество в случаях, предусмотренных законодательством.</w:t>
      </w:r>
    </w:p>
    <w:bookmarkEnd w:id="637"/>
    <w:bookmarkStart w:name="z68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занятости и социальных программ акимата района Беимбета Майлина"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38"/>
    <w:bookmarkStart w:name="z68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ГУ "Отдел занятости и социальных программ акимата района Беимбета Майлина" относится к коммунальной собственности.</w:t>
      </w:r>
    </w:p>
    <w:bookmarkEnd w:id="639"/>
    <w:bookmarkStart w:name="z68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занятости и социальных программ акимата района Беимбета Майлина"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40"/>
    <w:bookmarkStart w:name="z686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641"/>
    <w:bookmarkStart w:name="z68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занятости и социальных программ акимата района Беимбета Майлина" осуществляются в соответствии с законодательством Республики Казахстан.</w:t>
      </w:r>
    </w:p>
    <w:bookmarkEnd w:id="6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693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акимата района Беимбета Майлина"</w:t>
      </w:r>
    </w:p>
    <w:bookmarkEnd w:id="643"/>
    <w:bookmarkStart w:name="z694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644"/>
    <w:bookmarkStart w:name="z69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акимата района Беимбета Майлина" (далее – ГУ "Отдел физической культуры и спорта акимата района Беимбета Майлина") является государственным органом Республики Казахстан, осуществляющим руководство в сфере физической культуры и спорта.</w:t>
      </w:r>
    </w:p>
    <w:bookmarkEnd w:id="645"/>
    <w:bookmarkStart w:name="z69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ГУ "Отдел физической культуры и спорта акимата района Беимбета Майлина"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6"/>
    <w:bookmarkStart w:name="z69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физической культуры и спорта акимата района Беимбета Майлина"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647"/>
    <w:bookmarkStart w:name="z69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физической культуры и спорта акимата района Беимбета Майлина" вступает в гражданско-правовые отношения от собственного имени.</w:t>
      </w:r>
    </w:p>
    <w:bookmarkEnd w:id="648"/>
    <w:bookmarkStart w:name="z69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физической культуры и спорта акимата района Беимбета Майлина"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649"/>
    <w:bookmarkStart w:name="z70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физической культуры и спорта акимата района Беимбета Майлина" по вопросам своей компетенции в установленном законодательством порядке принимает решения, оформляемые приказами руководителя ГУ "Отдел физической культуры и спорта акимата района Беимбета Майлина" и другими актами, предусмотренными законодательством Республики Казахстан.</w:t>
      </w:r>
    </w:p>
    <w:bookmarkEnd w:id="650"/>
    <w:bookmarkStart w:name="z70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физической культуры и спорта акимата района Беимбета Майлина" утверждаются в соответствии с законодательством Республики Казахстан.</w:t>
      </w:r>
    </w:p>
    <w:bookmarkEnd w:id="651"/>
    <w:bookmarkStart w:name="z70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111700, Республика Казахстан, Костанайская область, район Беимбета Майлина, село Әйет, улица Б.Майлина, 4.</w:t>
      </w:r>
    </w:p>
    <w:bookmarkEnd w:id="652"/>
    <w:bookmarkStart w:name="z70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физической культуры и спорта акимата района Беимбета Майлина".</w:t>
      </w:r>
    </w:p>
    <w:bookmarkEnd w:id="653"/>
    <w:bookmarkStart w:name="z70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ГУ "Отдел физической культуры и спорта акимата района Беимбета Майлина" осуществляется за счет средств местного бюджета в соответствии с законодательством Республики Казахстан.</w:t>
      </w:r>
    </w:p>
    <w:bookmarkEnd w:id="654"/>
    <w:bookmarkStart w:name="z70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ГУ "Отдел физической культуры и спорта акимата района Беимбета Майлина"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физической культуры и спорта акимата района Беимбета Майлина".</w:t>
      </w:r>
    </w:p>
    <w:bookmarkEnd w:id="655"/>
    <w:bookmarkStart w:name="z70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физической культуры и спорта акимата района Беимбета Майлина"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656"/>
    <w:bookmarkStart w:name="z707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657"/>
    <w:bookmarkStart w:name="z70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658"/>
    <w:bookmarkStart w:name="z70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обеспечение, реализация государственной политики в области физической культуры и спорта в соответствии с Законами Республики Казахстан, актами и поручениями Президента, Правительства Республики Казахстан, относящимися к компетенции ГУ "Отдел физической культуры и спорта акимата района Беимбета Майлина";</w:t>
      </w:r>
    </w:p>
    <w:bookmarkEnd w:id="659"/>
    <w:bookmarkStart w:name="z71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пропаганды физической культуры и спорта;</w:t>
      </w:r>
    </w:p>
    <w:bookmarkEnd w:id="660"/>
    <w:bookmarkStart w:name="z71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и стимулирование физической культуры и спорта;</w:t>
      </w:r>
    </w:p>
    <w:bookmarkEnd w:id="661"/>
    <w:bookmarkStart w:name="z71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и укрепление материально-технической базы физической культуры и спорта, развитие их инфраструктуры.</w:t>
      </w:r>
    </w:p>
    <w:bookmarkEnd w:id="662"/>
    <w:bookmarkStart w:name="z713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663"/>
    <w:bookmarkStart w:name="z714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64"/>
    <w:bookmarkStart w:name="z715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свою деятельность во взаимодействии с другими органами исполнительной власти;</w:t>
      </w:r>
    </w:p>
    <w:bookmarkEnd w:id="665"/>
    <w:bookmarkStart w:name="z716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ГУ "Отдел физической культуры и спорта акимата района Беимбета Майлина";</w:t>
      </w:r>
    </w:p>
    <w:bookmarkEnd w:id="666"/>
    <w:bookmarkStart w:name="z717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оказывать организационно-методическую, информационную и иную помощь организациям района, в ведении которых находятся вопросы в сфере физической культуры и спорта, и иные вопросы, входящие в компетенцию ГУ "Отдел физической культуры и спорта акимата района Беимбета Майлина";</w:t>
      </w:r>
    </w:p>
    <w:bookmarkEnd w:id="667"/>
    <w:bookmarkStart w:name="z718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заключать договоры с юридическими лицами и гражданами, приобретать имущественные и личные неимущественные права, быть истцом и ответчиком в суде.</w:t>
      </w:r>
    </w:p>
    <w:bookmarkEnd w:id="668"/>
    <w:bookmarkStart w:name="z719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69"/>
    <w:bookmarkStart w:name="z720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по проектам нормативно–правовых актов, принимаемых акимом и акиматом района по вопросам компетенции государственного учреждения;</w:t>
      </w:r>
    </w:p>
    <w:bookmarkEnd w:id="670"/>
    <w:bookmarkStart w:name="z721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иные права и обязанности в соответствии с действующим законодательством.</w:t>
      </w:r>
    </w:p>
    <w:bookmarkEnd w:id="671"/>
    <w:bookmarkStart w:name="z722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672"/>
    <w:bookmarkStart w:name="z723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реализовывать единый региональный календарь спортивно-массовых мероприятий;</w:t>
      </w:r>
    </w:p>
    <w:bookmarkEnd w:id="673"/>
    <w:bookmarkStart w:name="z72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соревнования по видам спорта на районном уровне;</w:t>
      </w:r>
    </w:p>
    <w:bookmarkEnd w:id="674"/>
    <w:bookmarkStart w:name="z725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подготовку районных сборных команд по различным видам спорта и их выступления на соревнованиях;</w:t>
      </w:r>
    </w:p>
    <w:bookmarkEnd w:id="675"/>
    <w:bookmarkStart w:name="z726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развивать массовые и национальные виды спорта на территории района;</w:t>
      </w:r>
    </w:p>
    <w:bookmarkEnd w:id="676"/>
    <w:bookmarkStart w:name="z727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координировать деятельность физкультурно-спортивных организаций на территории района;</w:t>
      </w:r>
    </w:p>
    <w:bookmarkEnd w:id="677"/>
    <w:bookmarkStart w:name="z728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оказывать государственную услугу: "Присвоение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судья";</w:t>
      </w:r>
    </w:p>
    <w:bookmarkEnd w:id="678"/>
    <w:bookmarkStart w:name="z729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доступность стандарта государственных услуг;</w:t>
      </w:r>
    </w:p>
    <w:bookmarkEnd w:id="679"/>
    <w:bookmarkStart w:name="z730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информированность услугополучателей о порядке оказания государственных услуг;</w:t>
      </w:r>
    </w:p>
    <w:bookmarkEnd w:id="680"/>
    <w:bookmarkStart w:name="z731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функции в соответствии с законодательством.</w:t>
      </w:r>
    </w:p>
    <w:bookmarkEnd w:id="681"/>
    <w:bookmarkStart w:name="z732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682"/>
    <w:bookmarkStart w:name="z733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ГУ "Отдел физической культуры и спорта акимата района Беимбета Майлина" осуществляется руководителем, который несет персональную ответственность за выполнение возложенных на ГУ "Отдел физической культуры и спорта акимата района Беимбета Майлина" задач и осуществление им своих полномочий.</w:t>
      </w:r>
    </w:p>
    <w:bookmarkEnd w:id="683"/>
    <w:bookmarkStart w:name="z734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ГУ "Отдел физической культуры и спорта акимата района Беимбета Майлина"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684"/>
    <w:bookmarkStart w:name="z735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физической культуры и спорта акимата района Беимбета Майлина" не имеет заместителей.</w:t>
      </w:r>
    </w:p>
    <w:bookmarkEnd w:id="685"/>
    <w:bookmarkStart w:name="z736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ГУ "Отдел физической культуры и спорта акимата района Беимбета Майлина":</w:t>
      </w:r>
    </w:p>
    <w:bookmarkEnd w:id="686"/>
    <w:bookmarkStart w:name="z737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ГУ "Отдел физической культуры и спорта акимата района Беимбета Майлина" в государственных органах и организациях;</w:t>
      </w:r>
    </w:p>
    <w:bookmarkEnd w:id="687"/>
    <w:bookmarkStart w:name="z738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в ГУ "Отдел физической культуры и спорта акимата района Беимбета Майлина", несет персональную ответственность за непринятие мер по противодействию коррупции;</w:t>
      </w:r>
    </w:p>
    <w:bookmarkEnd w:id="688"/>
    <w:bookmarkStart w:name="z739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ГУ "Отдел физической культуры и спорта акимата района Беимбета Майлина" и несет персональную ответственность за выполнение возложенных задач и функций;</w:t>
      </w:r>
    </w:p>
    <w:bookmarkEnd w:id="689"/>
    <w:bookmarkStart w:name="z740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приказы;</w:t>
      </w:r>
    </w:p>
    <w:bookmarkEnd w:id="690"/>
    <w:bookmarkStart w:name="z741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служебную документацию;</w:t>
      </w:r>
    </w:p>
    <w:bookmarkEnd w:id="691"/>
    <w:bookmarkStart w:name="z74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назначает и освобождает, налагает дисциплинарные взыскания и применяет меры поощрения на сотрудников ГУ "Отдел физической культуры и спорта акимата района Беимбета Майлина";</w:t>
      </w:r>
    </w:p>
    <w:bookmarkEnd w:id="692"/>
    <w:bookmarkStart w:name="z743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физических лиц и представителей юридических лиц;</w:t>
      </w:r>
    </w:p>
    <w:bookmarkEnd w:id="693"/>
    <w:bookmarkStart w:name="z744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контролирует исполнение в ГУ "Отдел физической культуры и спорта акимата района Беимбета Майлина" в соответствии с действующим законодательством Республики Казахстан;</w:t>
      </w:r>
    </w:p>
    <w:bookmarkEnd w:id="694"/>
    <w:bookmarkStart w:name="z745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возложенные на него законодательством Республики Казахстан, настоящим Положением.</w:t>
      </w:r>
    </w:p>
    <w:bookmarkEnd w:id="695"/>
    <w:bookmarkStart w:name="z746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физической культуры и спорта акимата района Беимбета Майлина" в период его отсутствия осуществляется лицом, его замещающим, в соответствии с действующим законодательством.</w:t>
      </w:r>
    </w:p>
    <w:bookmarkEnd w:id="696"/>
    <w:bookmarkStart w:name="z747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Режим работы ГУ "Отдел физической культуры и спорта акимата района Беимбета Майлина" устанавливается в соответствии с законодательством Республики Казахстан.</w:t>
      </w:r>
    </w:p>
    <w:bookmarkEnd w:id="697"/>
    <w:bookmarkStart w:name="z748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98"/>
    <w:bookmarkStart w:name="z74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физической культуры и спорта акимата района Беимбета Майлина" может иметь на праве оперативного управления обособленное имущество в случаях, предусмотренных законодательством.</w:t>
      </w:r>
    </w:p>
    <w:bookmarkEnd w:id="699"/>
    <w:bookmarkStart w:name="z75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физической культуры и спорта акимата района Беимбета Майлина"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0"/>
    <w:bookmarkStart w:name="z75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физической культуры и спорта акимата района Беимбета Майлина", относится к коммунальной собственности.</w:t>
      </w:r>
    </w:p>
    <w:bookmarkEnd w:id="701"/>
    <w:bookmarkStart w:name="z75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ГУ "Отдел физической культуры и спорта акимата района Беимбета Майлина"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2"/>
    <w:bookmarkStart w:name="z753" w:id="7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03"/>
    <w:bookmarkStart w:name="z75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физической культуры и спорта акимата района Беимбета Майлина" осуществляются в соответствии с законодательством Республики Казахстан.</w:t>
      </w:r>
    </w:p>
    <w:bookmarkEnd w:id="7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760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акимата района Беимбета Майлина"</w:t>
      </w:r>
    </w:p>
    <w:bookmarkEnd w:id="705"/>
    <w:bookmarkStart w:name="z761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06"/>
    <w:bookmarkStart w:name="z76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акимата района Беимбета Майлина" (далее – ГУ "Отдел экономики и финансов акимата района Беимбета Майлина") является государственным органом Республики Казахстан, осуществляющим руководство в сферах формирования и развития экономической политики, бюджетного планирования, исполнения бюджета, управления коммунальным имуществом района и осуществления государственных закупок.</w:t>
      </w:r>
    </w:p>
    <w:bookmarkEnd w:id="707"/>
    <w:bookmarkStart w:name="z76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ГУ "Отдел экономики и финансов акимата района Беимбета Майлина"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8"/>
    <w:bookmarkStart w:name="z76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экономики и финансов акимата района Беимбета Майлина"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709"/>
    <w:bookmarkStart w:name="z76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экономики и финансов акимата района Беимбета Майлина" вступает в гражданско-правовые отношения от собственного имени.</w:t>
      </w:r>
    </w:p>
    <w:bookmarkEnd w:id="710"/>
    <w:bookmarkStart w:name="z76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финансов акимата района Беимбета Майлина"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711"/>
    <w:bookmarkStart w:name="z76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экономики и финансов акимата района Беимбета Майлина" по вопросам своей компетенции в установленном законодательством порядке принимает решения, оформляемые приказами руководителя ГУ "Отдел экономики и финансов акимата района Беимбета Майлина" и другими актами, предусмотренными законодательством Республики Казахстан.</w:t>
      </w:r>
    </w:p>
    <w:bookmarkEnd w:id="712"/>
    <w:bookmarkStart w:name="z76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экономики и финансов акимата района Беимбета Майлина" утверждаются в соответствии с законодательством Республики Казахстан.</w:t>
      </w:r>
    </w:p>
    <w:bookmarkEnd w:id="713"/>
    <w:bookmarkStart w:name="z76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111700, Республика Казахстан, Костанайская область, район Беимбета Майлина, село Әйет, улица Тәуелсіздік, 53.</w:t>
      </w:r>
    </w:p>
    <w:bookmarkEnd w:id="714"/>
    <w:bookmarkStart w:name="z77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экономики и финансов акимата района Беимбета Майлина".</w:t>
      </w:r>
    </w:p>
    <w:bookmarkEnd w:id="715"/>
    <w:bookmarkStart w:name="z77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ГУ "Отдел экономики и финансов акимата района Беимбета Майлина" осуществляется из местного бюджета в соответствии с законодательством Республики Казахстан.</w:t>
      </w:r>
    </w:p>
    <w:bookmarkEnd w:id="716"/>
    <w:bookmarkStart w:name="z772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ГУ "Отдел экономики и финансов акимата района Беимбета Майлина"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экономики и финансов акимата района Беимбета Майлина"</w:t>
      </w:r>
    </w:p>
    <w:bookmarkEnd w:id="717"/>
    <w:bookmarkStart w:name="z77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экономики и финансов акимата района Беимбета Майлина"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718"/>
    <w:bookmarkStart w:name="z774" w:id="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719"/>
    <w:bookmarkStart w:name="z77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720"/>
    <w:bookmarkStart w:name="z77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экономики;</w:t>
      </w:r>
    </w:p>
    <w:bookmarkEnd w:id="721"/>
    <w:bookmarkStart w:name="z77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бюджетного планирования;</w:t>
      </w:r>
    </w:p>
    <w:bookmarkEnd w:id="722"/>
    <w:bookmarkStart w:name="z77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сфере регионального развития;</w:t>
      </w:r>
    </w:p>
    <w:bookmarkEnd w:id="723"/>
    <w:bookmarkStart w:name="z77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государственной политики в сфере управления коммунальным имуществом;</w:t>
      </w:r>
    </w:p>
    <w:bookmarkEnd w:id="724"/>
    <w:bookmarkStart w:name="z78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полное и своевременное исполнение бюджета по поступлениям и расходам в разрезе бюджетных программ в пределах сумм, утвержденных решениями маслихата;</w:t>
      </w:r>
    </w:p>
    <w:bookmarkEnd w:id="725"/>
    <w:bookmarkStart w:name="z78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политики в сфере государственных закупок.</w:t>
      </w:r>
    </w:p>
    <w:bookmarkEnd w:id="726"/>
    <w:bookmarkStart w:name="z78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727"/>
    <w:bookmarkStart w:name="z78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728"/>
    <w:bookmarkStart w:name="z78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получать в установленном порядке от учреждений, предприятий и организаций, расположенных на территории района, независимо от их ведомственной принадлежности и формы собственности, аппаратов акимов сельских округов информацию, необходимую для выполнения возложенных задач и функций;</w:t>
      </w:r>
    </w:p>
    <w:bookmarkEnd w:id="729"/>
    <w:bookmarkStart w:name="z78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разработке нормативных правовых актов;</w:t>
      </w:r>
    </w:p>
    <w:bookmarkEnd w:id="730"/>
    <w:bookmarkStart w:name="z78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в акимат района предложения по основным направлениям социально-экономической политики;</w:t>
      </w:r>
    </w:p>
    <w:bookmarkEnd w:id="731"/>
    <w:bookmarkStart w:name="z78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решению местного исполнительного органа приостанавливать осуществление платежей по бюджетным программам (подпрограммам), по которым намечается секвестр;</w:t>
      </w:r>
    </w:p>
    <w:bookmarkEnd w:id="732"/>
    <w:bookmarkStart w:name="z78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привлекать для изучения дел и оказания методической помощи специалистов других отделов;</w:t>
      </w:r>
    </w:p>
    <w:bookmarkEnd w:id="733"/>
    <w:bookmarkStart w:name="z78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вырабатывать предложения по внесению изменений и дополнений в Реестр государственных услуг, оказываемых физическим лицам, в части государственных услуги, входящей в компетенцию ГУ "Отдел экономики и финансов акимата района Беимбета Майлина";</w:t>
      </w:r>
    </w:p>
    <w:bookmarkEnd w:id="734"/>
    <w:bookmarkStart w:name="z79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защиту прав и законных интересов государственного учреждения "Отдел экономики и финансов акимата района Беимбета Майлина" в судебных органах.</w:t>
      </w:r>
    </w:p>
    <w:bookmarkEnd w:id="735"/>
    <w:bookmarkStart w:name="z79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736"/>
    <w:bookmarkStart w:name="z79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подготавливать и представлять государственным органам информационно-аналитические материалы;</w:t>
      </w:r>
    </w:p>
    <w:bookmarkEnd w:id="737"/>
    <w:bookmarkStart w:name="z79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доступность и качество предоставляемой государственной услуги;</w:t>
      </w:r>
    </w:p>
    <w:bookmarkEnd w:id="738"/>
    <w:bookmarkStart w:name="z79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свою деятельность в соответствии с нормами действующего законодательств Республики Казахстан.</w:t>
      </w:r>
    </w:p>
    <w:bookmarkEnd w:id="739"/>
    <w:bookmarkStart w:name="z79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740"/>
    <w:bookmarkStart w:name="z79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программы развития территории района Беимбета Майлина;</w:t>
      </w:r>
    </w:p>
    <w:bookmarkEnd w:id="741"/>
    <w:bookmarkStart w:name="z79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программы развития территории района Беимбета Майлина;</w:t>
      </w:r>
    </w:p>
    <w:bookmarkEnd w:id="742"/>
    <w:bookmarkStart w:name="z79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пункты";</w:t>
      </w:r>
    </w:p>
    <w:bookmarkEnd w:id="743"/>
    <w:bookmarkStart w:name="z79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прогнозирование поступлений в местный бюджет с учетом прогноза социально-экономического развития области;</w:t>
      </w:r>
    </w:p>
    <w:bookmarkEnd w:id="744"/>
    <w:bookmarkStart w:name="z80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лимитов расходов администраторов бюджетных программ, лимитов на новые инициативы на основе прогнозных показателей социально-экономического развития области, приоритетных направлений расходования бюджетных средств, размера дефицита бюджета района на плановый период;</w:t>
      </w:r>
    </w:p>
    <w:bookmarkEnd w:id="745"/>
    <w:bookmarkStart w:name="z80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бюджетных заявок и бюджетных программ администраторов бюджетных программ на предмет их соответствия бюджетному законодательству, формирование заключения по бюджетным заявкам и проектам бюджетных программ и направление их на рассмотрение бюджетной комиссии акимата района;</w:t>
      </w:r>
    </w:p>
    <w:bookmarkEnd w:id="746"/>
    <w:bookmarkStart w:name="z80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проекта бюджета района на трехлетний период и внесение предложений по уточнению, корректировке бюджета на соответствующий финансовый год на рассмотрение бюджетной комиссии района;</w:t>
      </w:r>
    </w:p>
    <w:bookmarkEnd w:id="747"/>
    <w:bookmarkStart w:name="z80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бюджетного мониторинга;</w:t>
      </w:r>
    </w:p>
    <w:bookmarkEnd w:id="748"/>
    <w:bookmarkStart w:name="z80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экономических заключений местных бюджетных инвестиционных проектов, а также проектов, планируемых к финансированию за счет целевых трансфертов на развитие и кредитов из республиканского бюджета, на основании заключения экономической экспертизы юридических лиц, определяемых местными исполнительными органами;</w:t>
      </w:r>
    </w:p>
    <w:bookmarkEnd w:id="749"/>
    <w:bookmarkStart w:name="z80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бюджетных инвестиционных проектов администраторов бюджетных программ и направление экономических заключений по ним;</w:t>
      </w:r>
    </w:p>
    <w:bookmarkEnd w:id="750"/>
    <w:bookmarkStart w:name="z80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экономической экспертизы бюджетных инвестиций, планируемых к реализации посредством участия государства в уставном капитале юридических лиц за счет средств местных бюджетов;</w:t>
      </w:r>
    </w:p>
    <w:bookmarkEnd w:id="751"/>
    <w:bookmarkStart w:name="z80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нормативных правовых актов, регулирующих отношения в сфере управления районным коммунальным имуществом в пределах своей компетенции;</w:t>
      </w:r>
    </w:p>
    <w:bookmarkEnd w:id="752"/>
    <w:bookmarkStart w:name="z80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законами Республики Казахстан;</w:t>
      </w:r>
    </w:p>
    <w:bookmarkEnd w:id="753"/>
    <w:bookmarkStart w:name="z80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в коммунальную собственность, доли кладов, не содержащих вещей, относящихся к культурным ценностям;</w:t>
      </w:r>
    </w:p>
    <w:bookmarkEnd w:id="754"/>
    <w:bookmarkStart w:name="z81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755"/>
    <w:bookmarkStart w:name="z81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приватизации районного коммунального имущества, а также предприятий как имущественного комплекса, обеспечение оценки объекта приватизации, осуществление подготовки и заключения договоров купли-продажи объекта приватизации и контроля за соблюдением условий договоров купли-продажи;</w:t>
      </w:r>
    </w:p>
    <w:bookmarkEnd w:id="756"/>
    <w:bookmarkStart w:name="z81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за выполнением субъектом малого предпринимательства условий договора имущественного найма (аренды) или доверительного управления;</w:t>
      </w:r>
    </w:p>
    <w:bookmarkEnd w:id="757"/>
    <w:bookmarkStart w:name="z81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изымание по согласованию с уполномоченным органом соответствующей отрасли закрепленное за государственным учреждением имущества либо перераспределение его между другими государственными юридическими лицами,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bookmarkEnd w:id="758"/>
    <w:bookmarkStart w:name="z81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утверждение передаточного акта, подписываемого уполномоченными должностными лицами передающей и принимающей сторон, после принятия решения о передаче государственного имущества из одного уровня местного государственного управления коммунальным имуществом в другой;</w:t>
      </w:r>
    </w:p>
    <w:bookmarkEnd w:id="759"/>
    <w:bookmarkStart w:name="z81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выступает единым организатором государственных закупок, осуществляет организацию и проведение государственных закупок по перечню товаров, работ и услуг, определяемому уполномоченным органом;</w:t>
      </w:r>
    </w:p>
    <w:bookmarkEnd w:id="760"/>
    <w:bookmarkStart w:name="z81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рассматривает задания, представленные заказчиком на организацию и проведение государственных закупок, содержащего документы, установленные Правилами осуществления государственных закупок;</w:t>
      </w:r>
    </w:p>
    <w:bookmarkEnd w:id="761"/>
    <w:bookmarkStart w:name="z81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и утверждает конкурсную документацию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bookmarkEnd w:id="762"/>
    <w:bookmarkStart w:name="z81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вносит изменения и (или) дополнения в конкурсную документацию;</w:t>
      </w:r>
    </w:p>
    <w:bookmarkEnd w:id="763"/>
    <w:bookmarkStart w:name="z81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определяет и утверждает состав конкурсной комиссии;</w:t>
      </w:r>
    </w:p>
    <w:bookmarkEnd w:id="764"/>
    <w:bookmarkStart w:name="z82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размещает на веб-портале государственных закупок объявления о проведении государственных закупок;</w:t>
      </w:r>
    </w:p>
    <w:bookmarkEnd w:id="765"/>
    <w:bookmarkStart w:name="z82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разъясняет положения конкурсной документации;</w:t>
      </w:r>
    </w:p>
    <w:bookmarkEnd w:id="766"/>
    <w:bookmarkStart w:name="z82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направляет заказчику предложения и замечания со стороны лиц, автоматически зарегистрированных на веб-портале государственных закупок, сведения о которых внесены в журнал регистрации лиц, получивших конкурсную документацию к проекту договора о государственных закупках и (или) технической спецификации конкурсной документации;</w:t>
      </w:r>
    </w:p>
    <w:bookmarkEnd w:id="767"/>
    <w:bookmarkStart w:name="z82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иные функции в соответствии с законодательством Республики Казахстан.</w:t>
      </w:r>
    </w:p>
    <w:bookmarkEnd w:id="768"/>
    <w:bookmarkStart w:name="z824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769"/>
    <w:bookmarkStart w:name="z82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ГУ "Отдел экономики и финансов акимата района Беимбета Майлина" осуществляется руководителем, который несет персональную ответственность за выполнение возложенных на Отдел экономики и финансов задач и осуществление им своих полномочий.</w:t>
      </w:r>
    </w:p>
    <w:bookmarkEnd w:id="770"/>
    <w:bookmarkStart w:name="z82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ГУ "Отдел экономики и финансов акимата района Беимбета Майлина"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771"/>
    <w:bookmarkStart w:name="z82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экономики и финансов акимата района Беимбета Майлина" имеет заместителя, который назначается на должность и освобождается от должности в соответствии с действующим законодательством Республики Казахстан.</w:t>
      </w:r>
    </w:p>
    <w:bookmarkEnd w:id="772"/>
    <w:bookmarkStart w:name="z82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ГУ "Отдел экономики и финансов акимата района Беимбета Майлина":</w:t>
      </w:r>
    </w:p>
    <w:bookmarkEnd w:id="773"/>
    <w:bookmarkStart w:name="z82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ГУ "Отдел экономики и финансов акимата района Беимбета Майлина";</w:t>
      </w:r>
    </w:p>
    <w:bookmarkEnd w:id="774"/>
    <w:bookmarkStart w:name="z83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работников ГУ "Отдел экономики и финансов акимата района Беимбета Майлина";</w:t>
      </w:r>
    </w:p>
    <w:bookmarkEnd w:id="775"/>
    <w:bookmarkStart w:name="z83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непринятие мер по противодействию коррупции;</w:t>
      </w:r>
    </w:p>
    <w:bookmarkEnd w:id="776"/>
    <w:bookmarkStart w:name="z83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назначает на должности и освобождает от должностей работников ГУ "Отдел экономики и финансов акимата района Беимбета Майлина"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Казахстан";</w:t>
      </w:r>
    </w:p>
    <w:bookmarkEnd w:id="777"/>
    <w:bookmarkStart w:name="z83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налагает дисциплинарные взыскания на сотрудников ГУ "Отдел экономики и финансов акимата района Беимбета Майлина";</w:t>
      </w:r>
    </w:p>
    <w:bookmarkEnd w:id="778"/>
    <w:bookmarkStart w:name="z83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обязательные для исполнения работникам ГУ "Отдел экономики и финансов акимата района Беимбета Майлина" указания;</w:t>
      </w:r>
    </w:p>
    <w:bookmarkEnd w:id="779"/>
    <w:bookmarkStart w:name="z83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ГУ "Отдел экономики и финансов акимата района Беимбета Майлина";</w:t>
      </w:r>
    </w:p>
    <w:bookmarkEnd w:id="780"/>
    <w:bookmarkStart w:name="z83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о секторах и должностные инструкции работников ГУ "Отдел экономики и финансов акимата района Беимбета Майлина";</w:t>
      </w:r>
    </w:p>
    <w:bookmarkEnd w:id="781"/>
    <w:bookmarkStart w:name="z83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другим вопросам, отнесенным к его компетенции.</w:t>
      </w:r>
    </w:p>
    <w:bookmarkEnd w:id="782"/>
    <w:bookmarkStart w:name="z83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экономики и финансов акимата района Беимбета Майлина" в период его отсутствия осуществляется лицом, его замещающим в соответствии с приказом руководителя.</w:t>
      </w:r>
    </w:p>
    <w:bookmarkEnd w:id="783"/>
    <w:bookmarkStart w:name="z83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своего заместителя в соответствии с действующим законодательством.</w:t>
      </w:r>
    </w:p>
    <w:bookmarkEnd w:id="784"/>
    <w:bookmarkStart w:name="z840" w:id="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85"/>
    <w:bookmarkStart w:name="z84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ГУ "Отдел экономики и финансов акимата района Беимбета Майлина" может иметь на праве оперативного управления обособленное имущество в случаях, предусмотренных Законом Республики Казахстан "О государственном имуществе".</w:t>
      </w:r>
    </w:p>
    <w:bookmarkEnd w:id="786"/>
    <w:bookmarkStart w:name="z84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экономики и финансов акимата района Беимбета Майлина"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87"/>
    <w:bookmarkStart w:name="z84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ГУ "Отдел экономики и финансов акимата района Беимбета Майлина", относится к коммунальной собственности.</w:t>
      </w:r>
    </w:p>
    <w:bookmarkEnd w:id="788"/>
    <w:bookmarkStart w:name="z84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ГУ "Отдел экономики и финансов акимата района Беимбета Майлина"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789"/>
    <w:bookmarkStart w:name="z845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90"/>
    <w:bookmarkStart w:name="z84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ГУ "Отдел экономики и финансов акимата района Беимбета Майлина" осуществляются в соответствии с законодательством Республики Казахстан.</w:t>
      </w:r>
    </w:p>
    <w:bookmarkEnd w:id="7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852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аппарате акима сельского округа Әйет</w:t>
      </w:r>
    </w:p>
    <w:bookmarkEnd w:id="792"/>
    <w:bookmarkStart w:name="z853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93"/>
    <w:bookmarkStart w:name="z854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Әйет" (далее – аппарат акима) является государственным учреждением, обеспечивающим деятельность акима сельского округа Әйет (далее – аким) и осуществляющим иные функции, предусмотренные законодательством Республики Казахстан.</w:t>
      </w:r>
    </w:p>
    <w:bookmarkEnd w:id="794"/>
    <w:bookmarkStart w:name="z855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795"/>
    <w:bookmarkStart w:name="z856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796"/>
    <w:bookmarkStart w:name="z857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797"/>
    <w:bookmarkStart w:name="z858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798"/>
    <w:bookmarkStart w:name="z859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сельского округа, его структура утверждаются акиматом района.</w:t>
      </w:r>
    </w:p>
    <w:bookmarkEnd w:id="799"/>
    <w:bookmarkStart w:name="z860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сельского округа Әйет", юридический адрес: 111700, Республика Казахстан, Костанайская область, район Беимбета Майлина, село Әйет, улица Тәуелсіздік, 87.</w:t>
      </w:r>
    </w:p>
    <w:bookmarkEnd w:id="800"/>
    <w:bookmarkStart w:name="z861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сельского округа образуется, упраздняется и реорганизуется акиматом района.</w:t>
      </w:r>
    </w:p>
    <w:bookmarkEnd w:id="801"/>
    <w:bookmarkStart w:name="z862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802"/>
    <w:bookmarkStart w:name="z863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803"/>
    <w:bookmarkStart w:name="z864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аппарата акима</w:t>
      </w:r>
    </w:p>
    <w:bookmarkEnd w:id="804"/>
    <w:bookmarkStart w:name="z865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805"/>
    <w:bookmarkStart w:name="z866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 - техническое обеспечение деятельности акима, а также решение вопросов местного значения.</w:t>
      </w:r>
    </w:p>
    <w:bookmarkEnd w:id="806"/>
    <w:bookmarkStart w:name="z867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807"/>
    <w:bookmarkStart w:name="z868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Әйет в рамках своей компетенции:</w:t>
      </w:r>
    </w:p>
    <w:bookmarkEnd w:id="808"/>
    <w:bookmarkStart w:name="z869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809"/>
    <w:bookmarkStart w:name="z870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810"/>
    <w:bookmarkStart w:name="z871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811"/>
    <w:bookmarkStart w:name="z872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812"/>
    <w:bookmarkStart w:name="z873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813"/>
    <w:bookmarkStart w:name="z874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814"/>
    <w:bookmarkStart w:name="z875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815"/>
    <w:bookmarkStart w:name="z876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816"/>
    <w:bookmarkStart w:name="z877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817"/>
    <w:bookmarkStart w:name="z878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818"/>
    <w:bookmarkStart w:name="z87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819"/>
    <w:bookmarkStart w:name="z88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bookmarkEnd w:id="820"/>
    <w:bookmarkStart w:name="z881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821"/>
    <w:bookmarkStart w:name="z882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822"/>
    <w:bookmarkStart w:name="z883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823"/>
    <w:bookmarkStart w:name="z884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сельского округа по согласованию с собранием местного сообщества:</w:t>
      </w:r>
    </w:p>
    <w:bookmarkEnd w:id="824"/>
    <w:bookmarkStart w:name="z885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825"/>
    <w:bookmarkStart w:name="z88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826"/>
    <w:bookmarkStart w:name="z887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827"/>
    <w:bookmarkStart w:name="z888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828"/>
    <w:bookmarkStart w:name="z889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829"/>
    <w:bookmarkStart w:name="z890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830"/>
    <w:bookmarkStart w:name="z89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831"/>
    <w:bookmarkStart w:name="z892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832"/>
    <w:bookmarkStart w:name="z89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833"/>
    <w:bookmarkStart w:name="z89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834"/>
    <w:bookmarkStart w:name="z89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835"/>
    <w:bookmarkStart w:name="z89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836"/>
    <w:bookmarkStart w:name="z89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837"/>
    <w:bookmarkStart w:name="z89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838"/>
    <w:bookmarkStart w:name="z89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839"/>
    <w:bookmarkStart w:name="z900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840"/>
    <w:bookmarkStart w:name="z901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841"/>
    <w:bookmarkStart w:name="z902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842"/>
    <w:bookmarkStart w:name="z903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843"/>
    <w:bookmarkStart w:name="z904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844"/>
    <w:bookmarkStart w:name="z905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845"/>
    <w:bookmarkStart w:name="z906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846"/>
    <w:bookmarkStart w:name="z90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847"/>
    <w:bookmarkStart w:name="z908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848"/>
    <w:bookmarkStart w:name="z909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bookmarkEnd w:id="849"/>
    <w:bookmarkStart w:name="z91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850"/>
    <w:bookmarkStart w:name="z911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акима сельского округа</w:t>
      </w:r>
    </w:p>
    <w:bookmarkEnd w:id="851"/>
    <w:bookmarkStart w:name="z91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852"/>
    <w:bookmarkStart w:name="z91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853"/>
    <w:bookmarkStart w:name="z91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854"/>
    <w:bookmarkStart w:name="z91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855"/>
    <w:bookmarkStart w:name="z91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856"/>
    <w:bookmarkStart w:name="z91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857"/>
    <w:bookmarkStart w:name="z91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bookmarkEnd w:id="858"/>
    <w:bookmarkStart w:name="z91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bookmarkEnd w:id="859"/>
    <w:bookmarkStart w:name="z92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860"/>
    <w:bookmarkStart w:name="z92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861"/>
    <w:bookmarkStart w:name="z92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может иметь заместителя акима в соответствии с законодательством Республики Казахстан.</w:t>
      </w:r>
    </w:p>
    <w:bookmarkEnd w:id="862"/>
    <w:bookmarkStart w:name="z92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863"/>
    <w:bookmarkStart w:name="z92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bookmarkEnd w:id="864"/>
    <w:bookmarkStart w:name="z925" w:id="8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сельского округа</w:t>
      </w:r>
    </w:p>
    <w:bookmarkEnd w:id="865"/>
    <w:bookmarkStart w:name="z92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866"/>
    <w:bookmarkStart w:name="z92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7"/>
    <w:bookmarkStart w:name="z92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868"/>
    <w:bookmarkStart w:name="z92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69"/>
    <w:bookmarkStart w:name="z930" w:id="8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акима сельского округа</w:t>
      </w:r>
    </w:p>
    <w:bookmarkEnd w:id="870"/>
    <w:bookmarkStart w:name="z93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8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937" w:id="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аппарате акима поселка Тобол</w:t>
      </w:r>
    </w:p>
    <w:bookmarkEnd w:id="872"/>
    <w:bookmarkStart w:name="z938" w:id="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73"/>
    <w:bookmarkStart w:name="z93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поселка Тобол" (далее – аппарат акима) является государственным учреждением, обеспечивающим деятельность акима поселка Тобол (далее – аким) и осуществляющим иные функции, предусмотренные законодательством Республики Казахстан.</w:t>
      </w:r>
    </w:p>
    <w:bookmarkEnd w:id="874"/>
    <w:bookmarkStart w:name="z94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875"/>
    <w:bookmarkStart w:name="z94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876"/>
    <w:bookmarkStart w:name="z94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877"/>
    <w:bookmarkStart w:name="z94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878"/>
    <w:bookmarkStart w:name="z94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акима, его структура утверждаются акиматом района.</w:t>
      </w:r>
    </w:p>
    <w:bookmarkEnd w:id="879"/>
    <w:bookmarkStart w:name="z94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поселка Тобол", юридический адрес: 111715, Республика Казахстан, Костанайская область, район Беимбета Майлина, поселок Тобол, улица Жеңіс, 5.</w:t>
      </w:r>
    </w:p>
    <w:bookmarkEnd w:id="880"/>
    <w:bookmarkStart w:name="z94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образуется, упраздняется и реорганизуется акиматом района.</w:t>
      </w:r>
    </w:p>
    <w:bookmarkEnd w:id="881"/>
    <w:bookmarkStart w:name="z94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882"/>
    <w:bookmarkStart w:name="z94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883"/>
    <w:bookmarkStart w:name="z949" w:id="8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аппарата акима поселка Тобол</w:t>
      </w:r>
    </w:p>
    <w:bookmarkEnd w:id="884"/>
    <w:bookmarkStart w:name="z95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885"/>
    <w:bookmarkStart w:name="z95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 техническое обеспечение деятельности акима, а также решение вопросов местного значения.</w:t>
      </w:r>
    </w:p>
    <w:bookmarkEnd w:id="886"/>
    <w:bookmarkStart w:name="z95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887"/>
    <w:bookmarkStart w:name="z95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bookmarkEnd w:id="888"/>
    <w:bookmarkStart w:name="z95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889"/>
    <w:bookmarkStart w:name="z95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890"/>
    <w:bookmarkStart w:name="z95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поселка;</w:t>
      </w:r>
    </w:p>
    <w:bookmarkEnd w:id="891"/>
    <w:bookmarkStart w:name="z95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поселка;</w:t>
      </w:r>
    </w:p>
    <w:bookmarkEnd w:id="892"/>
    <w:bookmarkStart w:name="z95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поселка;</w:t>
      </w:r>
    </w:p>
    <w:bookmarkEnd w:id="893"/>
    <w:bookmarkStart w:name="z95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поселка;</w:t>
      </w:r>
    </w:p>
    <w:bookmarkEnd w:id="894"/>
    <w:bookmarkStart w:name="z96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895"/>
    <w:bookmarkStart w:name="z96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поселка;</w:t>
      </w:r>
    </w:p>
    <w:bookmarkEnd w:id="896"/>
    <w:bookmarkStart w:name="z96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897"/>
    <w:bookmarkStart w:name="z96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898"/>
    <w:bookmarkStart w:name="z96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 имущество которого находится в коммунальной собственности поселка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899"/>
    <w:bookmarkStart w:name="z96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поселка (коммунальной собственности местного самоуправления);</w:t>
      </w:r>
    </w:p>
    <w:bookmarkEnd w:id="900"/>
    <w:bookmarkStart w:name="z96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901"/>
    <w:bookmarkStart w:name="z96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поселка (коммунальной собственности местного самоуправления);</w:t>
      </w:r>
    </w:p>
    <w:bookmarkEnd w:id="902"/>
    <w:bookmarkStart w:name="z96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903"/>
    <w:bookmarkStart w:name="z96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поселка по согласованию с собранием местного сообщества:</w:t>
      </w:r>
    </w:p>
    <w:bookmarkEnd w:id="904"/>
    <w:bookmarkStart w:name="z97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905"/>
    <w:bookmarkStart w:name="z97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906"/>
    <w:bookmarkStart w:name="z97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907"/>
    <w:bookmarkStart w:name="z97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поселка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908"/>
    <w:bookmarkStart w:name="z97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909"/>
    <w:bookmarkStart w:name="z97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910"/>
    <w:bookmarkStart w:name="z97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911"/>
    <w:bookmarkStart w:name="z97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912"/>
    <w:bookmarkStart w:name="z97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913"/>
    <w:bookmarkStart w:name="z97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914"/>
    <w:bookmarkStart w:name="z98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поселка (коммунальной собственности местного самоуправления);</w:t>
      </w:r>
    </w:p>
    <w:bookmarkEnd w:id="915"/>
    <w:bookmarkStart w:name="z98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поселка (коммунальной собственности местного самоуправления), и отчеты по их исполнению;</w:t>
      </w:r>
    </w:p>
    <w:bookmarkEnd w:id="916"/>
    <w:bookmarkStart w:name="z98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917"/>
    <w:bookmarkStart w:name="z98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918"/>
    <w:bookmarkStart w:name="z98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919"/>
    <w:bookmarkStart w:name="z98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920"/>
    <w:bookmarkStart w:name="z98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921"/>
    <w:bookmarkStart w:name="z98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922"/>
    <w:bookmarkStart w:name="z98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923"/>
    <w:bookmarkStart w:name="z98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924"/>
    <w:bookmarkStart w:name="z99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925"/>
    <w:bookmarkStart w:name="z99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926"/>
    <w:bookmarkStart w:name="z99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927"/>
    <w:bookmarkStart w:name="z99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928"/>
    <w:bookmarkStart w:name="z99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поселка;</w:t>
      </w:r>
    </w:p>
    <w:bookmarkEnd w:id="929"/>
    <w:bookmarkStart w:name="z99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930"/>
    <w:bookmarkStart w:name="z996" w:id="9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акима поселка Тобол</w:t>
      </w:r>
    </w:p>
    <w:bookmarkEnd w:id="931"/>
    <w:bookmarkStart w:name="z99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932"/>
    <w:bookmarkStart w:name="z99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933"/>
    <w:bookmarkStart w:name="z99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934"/>
    <w:bookmarkStart w:name="z100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935"/>
    <w:bookmarkStart w:name="z100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936"/>
    <w:bookmarkStart w:name="z100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937"/>
    <w:bookmarkStart w:name="z100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поселка;</w:t>
      </w:r>
    </w:p>
    <w:bookmarkEnd w:id="938"/>
    <w:bookmarkStart w:name="z100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поселка;</w:t>
      </w:r>
    </w:p>
    <w:bookmarkEnd w:id="939"/>
    <w:bookmarkStart w:name="z100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940"/>
    <w:bookmarkStart w:name="z100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941"/>
    <w:bookmarkStart w:name="z100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может иметь заместителя акима в соответствии с законодательством Республики Казахстан.</w:t>
      </w:r>
    </w:p>
    <w:bookmarkEnd w:id="942"/>
    <w:bookmarkStart w:name="z100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943"/>
    <w:bookmarkStart w:name="z100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bookmarkEnd w:id="944"/>
    <w:bookmarkStart w:name="z1010" w:id="9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поселка Тобол</w:t>
      </w:r>
    </w:p>
    <w:bookmarkEnd w:id="945"/>
    <w:bookmarkStart w:name="z101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946"/>
    <w:bookmarkStart w:name="z101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47"/>
    <w:bookmarkStart w:name="z101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акима, относится к коммунальной собственности поселка (местного самоуправления).</w:t>
      </w:r>
    </w:p>
    <w:bookmarkEnd w:id="948"/>
    <w:bookmarkStart w:name="z101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9"/>
    <w:bookmarkStart w:name="z1015" w:id="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акима поселка Тобол</w:t>
      </w:r>
    </w:p>
    <w:bookmarkEnd w:id="950"/>
    <w:bookmarkStart w:name="z101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осуществляются в порядке, определяемом законодательством Республики Казахстан.</w:t>
      </w:r>
    </w:p>
    <w:bookmarkEnd w:id="9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022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аппарате акима Асенкритовского сельского округа</w:t>
      </w:r>
    </w:p>
    <w:bookmarkEnd w:id="952"/>
    <w:bookmarkStart w:name="z1023" w:id="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53"/>
    <w:bookmarkStart w:name="z102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Асенкритовского сельского округа" (далее – аппарат акима) является государственным учреждением, обеспечивающим деятельность акима Асенкритовского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954"/>
    <w:bookmarkStart w:name="z1025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955"/>
    <w:bookmarkStart w:name="z102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956"/>
    <w:bookmarkStart w:name="z102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957"/>
    <w:bookmarkStart w:name="z102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958"/>
    <w:bookmarkStart w:name="z1029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сельского округа, его структура утверждаются акиматом района.</w:t>
      </w:r>
    </w:p>
    <w:bookmarkEnd w:id="959"/>
    <w:bookmarkStart w:name="z1030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Асенкритовского сельского округа", юридический адрес: 111702, Республика Казахстан, Костанайская область, район Беимбета Майлина, село Асенкритовка, улица Аятская, 69.</w:t>
      </w:r>
    </w:p>
    <w:bookmarkEnd w:id="960"/>
    <w:bookmarkStart w:name="z1031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сельского округа образуется, упраздняется и реорганизуется акиматом района.</w:t>
      </w:r>
    </w:p>
    <w:bookmarkEnd w:id="961"/>
    <w:bookmarkStart w:name="z1032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962"/>
    <w:bookmarkStart w:name="z1033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963"/>
    <w:bookmarkStart w:name="z1034" w:id="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аппарата акима сельского округа</w:t>
      </w:r>
    </w:p>
    <w:bookmarkEnd w:id="964"/>
    <w:bookmarkStart w:name="z1035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965"/>
    <w:bookmarkStart w:name="z1036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966"/>
    <w:bookmarkStart w:name="z1037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967"/>
    <w:bookmarkStart w:name="z1038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bookmarkEnd w:id="968"/>
    <w:bookmarkStart w:name="z1039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969"/>
    <w:bookmarkStart w:name="z1040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970"/>
    <w:bookmarkStart w:name="z1041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971"/>
    <w:bookmarkStart w:name="z1042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972"/>
    <w:bookmarkStart w:name="z1043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973"/>
    <w:bookmarkStart w:name="z1044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974"/>
    <w:bookmarkStart w:name="z1045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975"/>
    <w:bookmarkStart w:name="z1046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976"/>
    <w:bookmarkStart w:name="z1047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977"/>
    <w:bookmarkStart w:name="z1048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978"/>
    <w:bookmarkStart w:name="z1049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979"/>
    <w:bookmarkStart w:name="z1050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сельского округа (коммунальной собственности местного самоуправления);</w:t>
      </w:r>
    </w:p>
    <w:bookmarkEnd w:id="980"/>
    <w:bookmarkStart w:name="z1051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981"/>
    <w:bookmarkStart w:name="z1052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982"/>
    <w:bookmarkStart w:name="z105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983"/>
    <w:bookmarkStart w:name="z1054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сельского округа по согласованию с собранием местного сообщества:</w:t>
      </w:r>
    </w:p>
    <w:bookmarkEnd w:id="984"/>
    <w:bookmarkStart w:name="z1055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985"/>
    <w:bookmarkStart w:name="z1056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986"/>
    <w:bookmarkStart w:name="z1057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приватизации, и контроль за соблюдением условий договоров купли-продажи;</w:t>
      </w:r>
    </w:p>
    <w:bookmarkEnd w:id="987"/>
    <w:bookmarkStart w:name="z1058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988"/>
    <w:bookmarkStart w:name="z105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989"/>
    <w:bookmarkStart w:name="z106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990"/>
    <w:bookmarkStart w:name="z1061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991"/>
    <w:bookmarkStart w:name="z106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992"/>
    <w:bookmarkStart w:name="z1063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993"/>
    <w:bookmarkStart w:name="z106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994"/>
    <w:bookmarkStart w:name="z106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995"/>
    <w:bookmarkStart w:name="z106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996"/>
    <w:bookmarkStart w:name="z106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997"/>
    <w:bookmarkStart w:name="z1068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998"/>
    <w:bookmarkStart w:name="z106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999"/>
    <w:bookmarkStart w:name="z1070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1000"/>
    <w:bookmarkStart w:name="z1071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1001"/>
    <w:bookmarkStart w:name="z1072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1002"/>
    <w:bookmarkStart w:name="z1073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1003"/>
    <w:bookmarkStart w:name="z1074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1004"/>
    <w:bookmarkStart w:name="z1075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1005"/>
    <w:bookmarkStart w:name="z1076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1006"/>
    <w:bookmarkStart w:name="z1077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1007"/>
    <w:bookmarkStart w:name="z1078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1008"/>
    <w:bookmarkStart w:name="z1079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bookmarkEnd w:id="1009"/>
    <w:bookmarkStart w:name="z1080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1010"/>
    <w:bookmarkStart w:name="z1081" w:id="10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акима сельского округа</w:t>
      </w:r>
    </w:p>
    <w:bookmarkEnd w:id="1011"/>
    <w:bookmarkStart w:name="z1082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1012"/>
    <w:bookmarkStart w:name="z1083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1013"/>
    <w:bookmarkStart w:name="z1084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1014"/>
    <w:bookmarkStart w:name="z1085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1015"/>
    <w:bookmarkStart w:name="z1086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1016"/>
    <w:bookmarkStart w:name="z1087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1017"/>
    <w:bookmarkStart w:name="z1088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bookmarkEnd w:id="1018"/>
    <w:bookmarkStart w:name="z1089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bookmarkEnd w:id="1019"/>
    <w:bookmarkStart w:name="z1090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1020"/>
    <w:bookmarkStart w:name="z1091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1021"/>
    <w:bookmarkStart w:name="z1092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может иметь заместителя акима в соответствии с законодательством Республики Казахстан.</w:t>
      </w:r>
    </w:p>
    <w:bookmarkEnd w:id="1022"/>
    <w:bookmarkStart w:name="z1093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1023"/>
    <w:bookmarkStart w:name="z1094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bookmarkEnd w:id="1024"/>
    <w:bookmarkStart w:name="z1095" w:id="10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сельского округа</w:t>
      </w:r>
    </w:p>
    <w:bookmarkEnd w:id="1025"/>
    <w:bookmarkStart w:name="z1096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026"/>
    <w:bookmarkStart w:name="z1097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27"/>
    <w:bookmarkStart w:name="z1098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1028"/>
    <w:bookmarkStart w:name="z1099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29"/>
    <w:bookmarkStart w:name="z1100" w:id="10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акима сельского округа</w:t>
      </w:r>
    </w:p>
    <w:bookmarkEnd w:id="1030"/>
    <w:bookmarkStart w:name="z110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10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107" w:id="1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аппарате акима сельского округа Байшуақ</w:t>
      </w:r>
    </w:p>
    <w:bookmarkEnd w:id="1032"/>
    <w:bookmarkStart w:name="z1108" w:id="10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33"/>
    <w:bookmarkStart w:name="z110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Байшуақ" (далее – аппарат акима) является государственным учреждением, обеспечивающим деятельность акима сельского округа Байшуақ (далее – аким) и осуществляющим иные функции, предусмотренные законодательством Республики Казахстан.</w:t>
      </w:r>
    </w:p>
    <w:bookmarkEnd w:id="1034"/>
    <w:bookmarkStart w:name="z111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035"/>
    <w:bookmarkStart w:name="z111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036"/>
    <w:bookmarkStart w:name="z111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037"/>
    <w:bookmarkStart w:name="z111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038"/>
    <w:bookmarkStart w:name="z111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сельского округа, его структура утверждаются акиматом района.</w:t>
      </w:r>
    </w:p>
    <w:bookmarkEnd w:id="1039"/>
    <w:bookmarkStart w:name="z111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сельского округа Байшуақ", юридический адрес: 111708, Республика Казахстан, Костанайская область, район Беимбета Майлина, село Байшуақ, улица Садовая, 2.</w:t>
      </w:r>
    </w:p>
    <w:bookmarkEnd w:id="1040"/>
    <w:bookmarkStart w:name="z111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сельского округа образуется, упраздняется и реорганизуется акиматом района.</w:t>
      </w:r>
    </w:p>
    <w:bookmarkEnd w:id="1041"/>
    <w:bookmarkStart w:name="z111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042"/>
    <w:bookmarkStart w:name="z111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043"/>
    <w:bookmarkStart w:name="z1119" w:id="1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аппарата акима</w:t>
      </w:r>
    </w:p>
    <w:bookmarkEnd w:id="1044"/>
    <w:bookmarkStart w:name="z112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1045"/>
    <w:bookmarkStart w:name="z112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1046"/>
    <w:bookmarkStart w:name="z112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1047"/>
    <w:bookmarkStart w:name="z112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bookmarkEnd w:id="1048"/>
    <w:bookmarkStart w:name="z112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1049"/>
    <w:bookmarkStart w:name="z112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1050"/>
    <w:bookmarkStart w:name="z112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1051"/>
    <w:bookmarkStart w:name="z112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1052"/>
    <w:bookmarkStart w:name="z112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1053"/>
    <w:bookmarkStart w:name="z112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1054"/>
    <w:bookmarkStart w:name="z113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1055"/>
    <w:bookmarkStart w:name="z113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1056"/>
    <w:bookmarkStart w:name="z113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1057"/>
    <w:bookmarkStart w:name="z113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1058"/>
    <w:bookmarkStart w:name="z113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1059"/>
    <w:bookmarkStart w:name="z113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сельского округа (коммунальной собственности местного самоуправления);</w:t>
      </w:r>
    </w:p>
    <w:bookmarkEnd w:id="1060"/>
    <w:bookmarkStart w:name="z113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1061"/>
    <w:bookmarkStart w:name="z113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062"/>
    <w:bookmarkStart w:name="z113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1063"/>
    <w:bookmarkStart w:name="z113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сельского округа по согласованию с собранием местного сообщества:</w:t>
      </w:r>
    </w:p>
    <w:bookmarkEnd w:id="1064"/>
    <w:bookmarkStart w:name="z114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1065"/>
    <w:bookmarkStart w:name="z114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1066"/>
    <w:bookmarkStart w:name="z114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1067"/>
    <w:bookmarkStart w:name="z114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1068"/>
    <w:bookmarkStart w:name="z114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1069"/>
    <w:bookmarkStart w:name="z114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1070"/>
    <w:bookmarkStart w:name="z114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1071"/>
    <w:bookmarkStart w:name="z114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1072"/>
    <w:bookmarkStart w:name="z114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1073"/>
    <w:bookmarkStart w:name="z114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1074"/>
    <w:bookmarkStart w:name="z115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075"/>
    <w:bookmarkStart w:name="z115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1076"/>
    <w:bookmarkStart w:name="z115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1077"/>
    <w:bookmarkStart w:name="z115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1078"/>
    <w:bookmarkStart w:name="z115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1079"/>
    <w:bookmarkStart w:name="z115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1080"/>
    <w:bookmarkStart w:name="z115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1081"/>
    <w:bookmarkStart w:name="z115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1082"/>
    <w:bookmarkStart w:name="z115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1083"/>
    <w:bookmarkStart w:name="z115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1084"/>
    <w:bookmarkStart w:name="z116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1085"/>
    <w:bookmarkStart w:name="z116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1086"/>
    <w:bookmarkStart w:name="z116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1087"/>
    <w:bookmarkStart w:name="z116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1088"/>
    <w:bookmarkStart w:name="z116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bookmarkEnd w:id="1089"/>
    <w:bookmarkStart w:name="z116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1090"/>
    <w:bookmarkStart w:name="z1166" w:id="1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акима сельского округа</w:t>
      </w:r>
    </w:p>
    <w:bookmarkEnd w:id="1091"/>
    <w:bookmarkStart w:name="z116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1092"/>
    <w:bookmarkStart w:name="z116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1093"/>
    <w:bookmarkStart w:name="z116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1094"/>
    <w:bookmarkStart w:name="z117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1095"/>
    <w:bookmarkStart w:name="z117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1096"/>
    <w:bookmarkStart w:name="z117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1097"/>
    <w:bookmarkStart w:name="z117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bookmarkEnd w:id="1098"/>
    <w:bookmarkStart w:name="z117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bookmarkEnd w:id="1099"/>
    <w:bookmarkStart w:name="z117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1100"/>
    <w:bookmarkStart w:name="z117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1101"/>
    <w:bookmarkStart w:name="z117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может иметь заместителя акима в соответствии с законодательством Республики Казахстан.</w:t>
      </w:r>
    </w:p>
    <w:bookmarkEnd w:id="1102"/>
    <w:bookmarkStart w:name="z117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1103"/>
    <w:bookmarkStart w:name="z117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bookmarkEnd w:id="1104"/>
    <w:bookmarkStart w:name="z1180" w:id="1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сельского округа</w:t>
      </w:r>
    </w:p>
    <w:bookmarkEnd w:id="1105"/>
    <w:bookmarkStart w:name="z118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106"/>
    <w:bookmarkStart w:name="z118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07"/>
    <w:bookmarkStart w:name="z118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1108"/>
    <w:bookmarkStart w:name="z118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09"/>
    <w:bookmarkStart w:name="z1185" w:id="1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акима сельского округа</w:t>
      </w:r>
    </w:p>
    <w:bookmarkEnd w:id="1110"/>
    <w:bookmarkStart w:name="z118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1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192" w:id="1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аппарате акима Белинского сельского округа</w:t>
      </w:r>
    </w:p>
    <w:bookmarkEnd w:id="1112"/>
    <w:bookmarkStart w:name="z1193" w:id="1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13"/>
    <w:bookmarkStart w:name="z1194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Белинского сельского округа" (далее – аппарат акима) является государственным учреждением, обеспечивающим деятельность акима Белинского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1114"/>
    <w:bookmarkStart w:name="z1195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115"/>
    <w:bookmarkStart w:name="z1196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116"/>
    <w:bookmarkStart w:name="z1197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117"/>
    <w:bookmarkStart w:name="z1198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118"/>
    <w:bookmarkStart w:name="z1199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сельского округа, его структура утверждаются акиматом района.</w:t>
      </w:r>
    </w:p>
    <w:bookmarkEnd w:id="1119"/>
    <w:bookmarkStart w:name="z1200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Белинского сельского округа", юридический адрес: 111700, Республика Казахстан, Костанайская область, район Беимбета Майлина, село Кайындыколь, улица Белинская, 2.</w:t>
      </w:r>
    </w:p>
    <w:bookmarkEnd w:id="1120"/>
    <w:bookmarkStart w:name="z1201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сельского округа образуется, упраздняется и реорганизуется акиматом района.</w:t>
      </w:r>
    </w:p>
    <w:bookmarkEnd w:id="1121"/>
    <w:bookmarkStart w:name="z1202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122"/>
    <w:bookmarkStart w:name="z1203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123"/>
    <w:bookmarkStart w:name="z1204" w:id="1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аппарата акима</w:t>
      </w:r>
    </w:p>
    <w:bookmarkEnd w:id="1124"/>
    <w:bookmarkStart w:name="z1205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1125"/>
    <w:bookmarkStart w:name="z1206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1126"/>
    <w:bookmarkStart w:name="z1207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1127"/>
    <w:bookmarkStart w:name="z1208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bookmarkEnd w:id="1128"/>
    <w:bookmarkStart w:name="z1209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1129"/>
    <w:bookmarkStart w:name="z1210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1130"/>
    <w:bookmarkStart w:name="z1211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1131"/>
    <w:bookmarkStart w:name="z1212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1132"/>
    <w:bookmarkStart w:name="z1213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1133"/>
    <w:bookmarkStart w:name="z121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1134"/>
    <w:bookmarkStart w:name="z1215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1135"/>
    <w:bookmarkStart w:name="z1216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1136"/>
    <w:bookmarkStart w:name="z1217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1137"/>
    <w:bookmarkStart w:name="z121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1138"/>
    <w:bookmarkStart w:name="z1219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1139"/>
    <w:bookmarkStart w:name="z1220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сельского округа (коммунальной собственности местного самоуправления);</w:t>
      </w:r>
    </w:p>
    <w:bookmarkEnd w:id="1140"/>
    <w:bookmarkStart w:name="z1221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1141"/>
    <w:bookmarkStart w:name="z1222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142"/>
    <w:bookmarkStart w:name="z1223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1143"/>
    <w:bookmarkStart w:name="z1224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сельского округа по согласованию с собранием местного сообщества:</w:t>
      </w:r>
    </w:p>
    <w:bookmarkEnd w:id="1144"/>
    <w:bookmarkStart w:name="z1225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1145"/>
    <w:bookmarkStart w:name="z1226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1146"/>
    <w:bookmarkStart w:name="z1227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1147"/>
    <w:bookmarkStart w:name="z1228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1148"/>
    <w:bookmarkStart w:name="z1229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1149"/>
    <w:bookmarkStart w:name="z1230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1150"/>
    <w:bookmarkStart w:name="z1231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1151"/>
    <w:bookmarkStart w:name="z1232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1152"/>
    <w:bookmarkStart w:name="z1233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1153"/>
    <w:bookmarkStart w:name="z1234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1154"/>
    <w:bookmarkStart w:name="z1235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155"/>
    <w:bookmarkStart w:name="z1236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1156"/>
    <w:bookmarkStart w:name="z1237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1157"/>
    <w:bookmarkStart w:name="z1238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1158"/>
    <w:bookmarkStart w:name="z1239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1159"/>
    <w:bookmarkStart w:name="z1240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1160"/>
    <w:bookmarkStart w:name="z1241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1161"/>
    <w:bookmarkStart w:name="z1242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1162"/>
    <w:bookmarkStart w:name="z1243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1163"/>
    <w:bookmarkStart w:name="z1244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1164"/>
    <w:bookmarkStart w:name="z1245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1165"/>
    <w:bookmarkStart w:name="z1246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1166"/>
    <w:bookmarkStart w:name="z1247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1167"/>
    <w:bookmarkStart w:name="z1248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1168"/>
    <w:bookmarkStart w:name="z1249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bookmarkEnd w:id="1169"/>
    <w:bookmarkStart w:name="z1250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1170"/>
    <w:bookmarkStart w:name="z1251" w:id="1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акима сельского округа</w:t>
      </w:r>
    </w:p>
    <w:bookmarkEnd w:id="1171"/>
    <w:bookmarkStart w:name="z1252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1172"/>
    <w:bookmarkStart w:name="z1253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1173"/>
    <w:bookmarkStart w:name="z1254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1174"/>
    <w:bookmarkStart w:name="z1255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1175"/>
    <w:bookmarkStart w:name="z1256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1176"/>
    <w:bookmarkStart w:name="z1257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1177"/>
    <w:bookmarkStart w:name="z1258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bookmarkEnd w:id="1178"/>
    <w:bookmarkStart w:name="z1259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bookmarkEnd w:id="1179"/>
    <w:bookmarkStart w:name="z1260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1180"/>
    <w:bookmarkStart w:name="z1261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1181"/>
    <w:bookmarkStart w:name="z1262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может иметь заместителя акима в соответствии с законодательством Республики Казахстан.</w:t>
      </w:r>
    </w:p>
    <w:bookmarkEnd w:id="1182"/>
    <w:bookmarkStart w:name="z1263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1183"/>
    <w:bookmarkStart w:name="z1264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bookmarkEnd w:id="1184"/>
    <w:bookmarkStart w:name="z1265" w:id="1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сельского округа</w:t>
      </w:r>
    </w:p>
    <w:bookmarkEnd w:id="1185"/>
    <w:bookmarkStart w:name="z1266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186"/>
    <w:bookmarkStart w:name="z1267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87"/>
    <w:bookmarkStart w:name="z1268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1188"/>
    <w:bookmarkStart w:name="z1269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89"/>
    <w:bookmarkStart w:name="z1270" w:id="1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акима сельского округа</w:t>
      </w:r>
    </w:p>
    <w:bookmarkEnd w:id="1190"/>
    <w:bookmarkStart w:name="z1271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1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277" w:id="1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аппарате акима Калининского сельского округа</w:t>
      </w:r>
    </w:p>
    <w:bookmarkEnd w:id="1192"/>
    <w:bookmarkStart w:name="z1278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93"/>
    <w:bookmarkStart w:name="z127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Калининского сельского округа" (далее – аппарат акима) является государственным учреждением, обеспечивающим деятельность акима Калининского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1194"/>
    <w:bookmarkStart w:name="z128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195"/>
    <w:bookmarkStart w:name="z128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196"/>
    <w:bookmarkStart w:name="z128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197"/>
    <w:bookmarkStart w:name="z128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198"/>
    <w:bookmarkStart w:name="z128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сельского округа, его структура утверждаются акиматом района.</w:t>
      </w:r>
    </w:p>
    <w:bookmarkEnd w:id="1199"/>
    <w:bookmarkStart w:name="z128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Калининского сельского округа", юридический адрес: 111703, Республика Казахстан, Костанайская область, район Беимбета Майлина, село Береговое, улица Рабочая, 4.</w:t>
      </w:r>
    </w:p>
    <w:bookmarkEnd w:id="1200"/>
    <w:bookmarkStart w:name="z128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сельского округа образуется, упраздняется и реорганизуется акиматом района.</w:t>
      </w:r>
    </w:p>
    <w:bookmarkEnd w:id="1201"/>
    <w:bookmarkStart w:name="z128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202"/>
    <w:bookmarkStart w:name="z128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203"/>
    <w:bookmarkStart w:name="z1289" w:id="1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задачи, функции, права и обязанности аппарата акима</w:t>
      </w:r>
    </w:p>
    <w:bookmarkEnd w:id="1204"/>
    <w:bookmarkStart w:name="z129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1205"/>
    <w:bookmarkStart w:name="z129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1206"/>
    <w:bookmarkStart w:name="z129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1207"/>
    <w:bookmarkStart w:name="z129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bookmarkEnd w:id="1208"/>
    <w:bookmarkStart w:name="z129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1209"/>
    <w:bookmarkStart w:name="z129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1210"/>
    <w:bookmarkStart w:name="z129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1211"/>
    <w:bookmarkStart w:name="z129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1212"/>
    <w:bookmarkStart w:name="z129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1213"/>
    <w:bookmarkStart w:name="z129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1214"/>
    <w:bookmarkStart w:name="z130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1215"/>
    <w:bookmarkStart w:name="z130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1216"/>
    <w:bookmarkStart w:name="z130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1217"/>
    <w:bookmarkStart w:name="z130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1218"/>
    <w:bookmarkStart w:name="z130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1219"/>
    <w:bookmarkStart w:name="z130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сельского округа (коммунальной собственности местного самоуправления);</w:t>
      </w:r>
    </w:p>
    <w:bookmarkEnd w:id="1220"/>
    <w:bookmarkStart w:name="z130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1221"/>
    <w:bookmarkStart w:name="z130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222"/>
    <w:bookmarkStart w:name="z130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1223"/>
    <w:bookmarkStart w:name="z130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сельского округа по согласованию с собранием местного сообщества:</w:t>
      </w:r>
    </w:p>
    <w:bookmarkEnd w:id="1224"/>
    <w:bookmarkStart w:name="z131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1225"/>
    <w:bookmarkStart w:name="z131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1226"/>
    <w:bookmarkStart w:name="z131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1227"/>
    <w:bookmarkStart w:name="z131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1228"/>
    <w:bookmarkStart w:name="z1314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1229"/>
    <w:bookmarkStart w:name="z131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1230"/>
    <w:bookmarkStart w:name="z131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1231"/>
    <w:bookmarkStart w:name="z1317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1232"/>
    <w:bookmarkStart w:name="z1318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1233"/>
    <w:bookmarkStart w:name="z1319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1234"/>
    <w:bookmarkStart w:name="z1320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235"/>
    <w:bookmarkStart w:name="z1321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1236"/>
    <w:bookmarkStart w:name="z1322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1237"/>
    <w:bookmarkStart w:name="z1323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1238"/>
    <w:bookmarkStart w:name="z1324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1239"/>
    <w:bookmarkStart w:name="z1325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1240"/>
    <w:bookmarkStart w:name="z132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1241"/>
    <w:bookmarkStart w:name="z132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1242"/>
    <w:bookmarkStart w:name="z132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1243"/>
    <w:bookmarkStart w:name="z132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1244"/>
    <w:bookmarkStart w:name="z133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1245"/>
    <w:bookmarkStart w:name="z133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1246"/>
    <w:bookmarkStart w:name="z133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1247"/>
    <w:bookmarkStart w:name="z133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1248"/>
    <w:bookmarkStart w:name="z133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bookmarkEnd w:id="1249"/>
    <w:bookmarkStart w:name="z133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1250"/>
    <w:bookmarkStart w:name="z1336" w:id="1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акима сельского округа</w:t>
      </w:r>
    </w:p>
    <w:bookmarkEnd w:id="1251"/>
    <w:bookmarkStart w:name="z133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1252"/>
    <w:bookmarkStart w:name="z133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1253"/>
    <w:bookmarkStart w:name="z133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1254"/>
    <w:bookmarkStart w:name="z134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1255"/>
    <w:bookmarkStart w:name="z134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1256"/>
    <w:bookmarkStart w:name="z134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1257"/>
    <w:bookmarkStart w:name="z134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bookmarkEnd w:id="1258"/>
    <w:bookmarkStart w:name="z134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bookmarkEnd w:id="1259"/>
    <w:bookmarkStart w:name="z134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1260"/>
    <w:bookmarkStart w:name="z134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1261"/>
    <w:bookmarkStart w:name="z134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может иметь заместителя акима в соответствии с законодательством Республики Казахстан.</w:t>
      </w:r>
    </w:p>
    <w:bookmarkEnd w:id="1262"/>
    <w:bookmarkStart w:name="z134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1263"/>
    <w:bookmarkStart w:name="z134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bookmarkEnd w:id="1264"/>
    <w:bookmarkStart w:name="z1350" w:id="1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сельского округа</w:t>
      </w:r>
    </w:p>
    <w:bookmarkEnd w:id="1265"/>
    <w:bookmarkStart w:name="z135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266"/>
    <w:bookmarkStart w:name="z135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67"/>
    <w:bookmarkStart w:name="z135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1268"/>
    <w:bookmarkStart w:name="z135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69"/>
    <w:bookmarkStart w:name="z1355" w:id="1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акима сельского округа</w:t>
      </w:r>
    </w:p>
    <w:bookmarkEnd w:id="1270"/>
    <w:bookmarkStart w:name="z135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12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362" w:id="1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аппарате акима Майского сельского округа</w:t>
      </w:r>
    </w:p>
    <w:bookmarkEnd w:id="1272"/>
    <w:bookmarkStart w:name="z1363" w:id="1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73"/>
    <w:bookmarkStart w:name="z1364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Майского сельского округа" (далее – аппарат акима) является государственным учреждением, обеспечивающим деятельность акима Майского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1274"/>
    <w:bookmarkStart w:name="z1365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275"/>
    <w:bookmarkStart w:name="z1366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276"/>
    <w:bookmarkStart w:name="z1367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277"/>
    <w:bookmarkStart w:name="z1368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278"/>
    <w:bookmarkStart w:name="z1369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сельского округа, его структура утверждаются акиматом района.</w:t>
      </w:r>
    </w:p>
    <w:bookmarkEnd w:id="1279"/>
    <w:bookmarkStart w:name="z1370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Майского сельского округа", юридический адрес: 111705, Республика Казахстан, Костанайская область, район Беимбета Майлина, село Майское, улица 60 лет октября, 1.</w:t>
      </w:r>
    </w:p>
    <w:bookmarkEnd w:id="1280"/>
    <w:bookmarkStart w:name="z1371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сельского округа образуется, упраздняется и реорганизуется акиматом района.</w:t>
      </w:r>
    </w:p>
    <w:bookmarkEnd w:id="1281"/>
    <w:bookmarkStart w:name="z1372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282"/>
    <w:bookmarkStart w:name="z1373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283"/>
    <w:bookmarkStart w:name="z1374" w:id="1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аппарата акима</w:t>
      </w:r>
    </w:p>
    <w:bookmarkEnd w:id="1284"/>
    <w:bookmarkStart w:name="z1375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1285"/>
    <w:bookmarkStart w:name="z1376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1286"/>
    <w:bookmarkStart w:name="z1377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1287"/>
    <w:bookmarkStart w:name="z1378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bookmarkEnd w:id="1288"/>
    <w:bookmarkStart w:name="z1379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1289"/>
    <w:bookmarkStart w:name="z1380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1290"/>
    <w:bookmarkStart w:name="z1381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1291"/>
    <w:bookmarkStart w:name="z1382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1292"/>
    <w:bookmarkStart w:name="z1383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1293"/>
    <w:bookmarkStart w:name="z1384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1294"/>
    <w:bookmarkStart w:name="z1385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1295"/>
    <w:bookmarkStart w:name="z1386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1296"/>
    <w:bookmarkStart w:name="z1387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1297"/>
    <w:bookmarkStart w:name="z1388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1298"/>
    <w:bookmarkStart w:name="z1389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1299"/>
    <w:bookmarkStart w:name="z1390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сельского округа (коммунальной собственности местного самоуправления);</w:t>
      </w:r>
    </w:p>
    <w:bookmarkEnd w:id="1300"/>
    <w:bookmarkStart w:name="z1391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1301"/>
    <w:bookmarkStart w:name="z1392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302"/>
    <w:bookmarkStart w:name="z1393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1303"/>
    <w:bookmarkStart w:name="z1394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сельского округа по согласованию с собранием местного сообщества:</w:t>
      </w:r>
    </w:p>
    <w:bookmarkEnd w:id="1304"/>
    <w:bookmarkStart w:name="z1395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1305"/>
    <w:bookmarkStart w:name="z1396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1306"/>
    <w:bookmarkStart w:name="z1397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1307"/>
    <w:bookmarkStart w:name="z1398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1308"/>
    <w:bookmarkStart w:name="z1399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1309"/>
    <w:bookmarkStart w:name="z1400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1310"/>
    <w:bookmarkStart w:name="z1401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1311"/>
    <w:bookmarkStart w:name="z1402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1312"/>
    <w:bookmarkStart w:name="z1403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1313"/>
    <w:bookmarkStart w:name="z1404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1314"/>
    <w:bookmarkStart w:name="z1405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315"/>
    <w:bookmarkStart w:name="z1406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1316"/>
    <w:bookmarkStart w:name="z1407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1317"/>
    <w:bookmarkStart w:name="z1408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1318"/>
    <w:bookmarkStart w:name="z1409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1319"/>
    <w:bookmarkStart w:name="z1410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1320"/>
    <w:bookmarkStart w:name="z1411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1321"/>
    <w:bookmarkStart w:name="z1412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1322"/>
    <w:bookmarkStart w:name="z1413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1323"/>
    <w:bookmarkStart w:name="z1414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1324"/>
    <w:bookmarkStart w:name="z1415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1325"/>
    <w:bookmarkStart w:name="z1416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1326"/>
    <w:bookmarkStart w:name="z1417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1327"/>
    <w:bookmarkStart w:name="z1418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1328"/>
    <w:bookmarkStart w:name="z1419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bookmarkEnd w:id="1329"/>
    <w:bookmarkStart w:name="z1420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1330"/>
    <w:bookmarkStart w:name="z1421" w:id="1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акима сельского округа</w:t>
      </w:r>
    </w:p>
    <w:bookmarkEnd w:id="1331"/>
    <w:bookmarkStart w:name="z1422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1332"/>
    <w:bookmarkStart w:name="z1423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1333"/>
    <w:bookmarkStart w:name="z1424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1334"/>
    <w:bookmarkStart w:name="z1425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1335"/>
    <w:bookmarkStart w:name="z1426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1336"/>
    <w:bookmarkStart w:name="z1427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1337"/>
    <w:bookmarkStart w:name="z1428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bookmarkEnd w:id="1338"/>
    <w:bookmarkStart w:name="z1429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bookmarkEnd w:id="1339"/>
    <w:bookmarkStart w:name="z1430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1340"/>
    <w:bookmarkStart w:name="z1431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1341"/>
    <w:bookmarkStart w:name="z1432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может иметь заместителя акима в соответствии с законодательством Республики Казахстан.</w:t>
      </w:r>
    </w:p>
    <w:bookmarkEnd w:id="1342"/>
    <w:bookmarkStart w:name="z1433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1343"/>
    <w:bookmarkStart w:name="z1434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bookmarkEnd w:id="1344"/>
    <w:bookmarkStart w:name="z1435" w:id="1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сельского округа</w:t>
      </w:r>
    </w:p>
    <w:bookmarkEnd w:id="1345"/>
    <w:bookmarkStart w:name="z1436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346"/>
    <w:bookmarkStart w:name="z1437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47"/>
    <w:bookmarkStart w:name="z1438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1348"/>
    <w:bookmarkStart w:name="z1439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49"/>
    <w:bookmarkStart w:name="z1440" w:id="1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акима сельского округа</w:t>
      </w:r>
    </w:p>
    <w:bookmarkEnd w:id="1350"/>
    <w:bookmarkStart w:name="z1441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13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447" w:id="1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аппарате акима Новоильиновского сельского округа</w:t>
      </w:r>
    </w:p>
    <w:bookmarkEnd w:id="1352"/>
    <w:bookmarkStart w:name="z1448" w:id="1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53"/>
    <w:bookmarkStart w:name="z144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Новоильиновского сельского округа" (далее – аппарат акима) является государственным учреждением, обеспечивающим деятельность акима Новоильиновского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1354"/>
    <w:bookmarkStart w:name="z1450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355"/>
    <w:bookmarkStart w:name="z1451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356"/>
    <w:bookmarkStart w:name="z1452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357"/>
    <w:bookmarkStart w:name="z145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358"/>
    <w:bookmarkStart w:name="z1454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сельского округа, его структура утверждаются акиматом района.</w:t>
      </w:r>
    </w:p>
    <w:bookmarkEnd w:id="1359"/>
    <w:bookmarkStart w:name="z145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Новоильиновского сельского округа", юридический адрес: 111709, Республика Казахстан, Костанайская область, район Беимбета Майлина, село Новоильиновка, улица Школьная, 35/2.</w:t>
      </w:r>
    </w:p>
    <w:bookmarkEnd w:id="1360"/>
    <w:bookmarkStart w:name="z1456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сельского округа образуется, упраздняется и реорганизуется акиматом района.</w:t>
      </w:r>
    </w:p>
    <w:bookmarkEnd w:id="1361"/>
    <w:bookmarkStart w:name="z1457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362"/>
    <w:bookmarkStart w:name="z1458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363"/>
    <w:bookmarkStart w:name="z1459" w:id="1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аппарата акима</w:t>
      </w:r>
    </w:p>
    <w:bookmarkEnd w:id="1364"/>
    <w:bookmarkStart w:name="z1460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1365"/>
    <w:bookmarkStart w:name="z1461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1366"/>
    <w:bookmarkStart w:name="z146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1367"/>
    <w:bookmarkStart w:name="z146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bookmarkEnd w:id="1368"/>
    <w:bookmarkStart w:name="z146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1369"/>
    <w:bookmarkStart w:name="z146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1370"/>
    <w:bookmarkStart w:name="z146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1371"/>
    <w:bookmarkStart w:name="z1467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1372"/>
    <w:bookmarkStart w:name="z1468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1373"/>
    <w:bookmarkStart w:name="z1469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1374"/>
    <w:bookmarkStart w:name="z1470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1375"/>
    <w:bookmarkStart w:name="z1471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1376"/>
    <w:bookmarkStart w:name="z1472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1377"/>
    <w:bookmarkStart w:name="z1473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1378"/>
    <w:bookmarkStart w:name="z1474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1379"/>
    <w:bookmarkStart w:name="z1475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сельского округа (коммунальной собственности местного самоуправления);</w:t>
      </w:r>
    </w:p>
    <w:bookmarkEnd w:id="1380"/>
    <w:bookmarkStart w:name="z1476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1381"/>
    <w:bookmarkStart w:name="z1477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382"/>
    <w:bookmarkStart w:name="z1478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1383"/>
    <w:bookmarkStart w:name="z1479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сельского округа по согласованию с собранием местного сообщества:</w:t>
      </w:r>
    </w:p>
    <w:bookmarkEnd w:id="1384"/>
    <w:bookmarkStart w:name="z1480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1385"/>
    <w:bookmarkStart w:name="z1481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1386"/>
    <w:bookmarkStart w:name="z1482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1387"/>
    <w:bookmarkStart w:name="z1483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1388"/>
    <w:bookmarkStart w:name="z1484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1389"/>
    <w:bookmarkStart w:name="z1485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1390"/>
    <w:bookmarkStart w:name="z1486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1391"/>
    <w:bookmarkStart w:name="z1487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1392"/>
    <w:bookmarkStart w:name="z1488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1393"/>
    <w:bookmarkStart w:name="z1489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1394"/>
    <w:bookmarkStart w:name="z1490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395"/>
    <w:bookmarkStart w:name="z1491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1396"/>
    <w:bookmarkStart w:name="z1492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1397"/>
    <w:bookmarkStart w:name="z1493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1398"/>
    <w:bookmarkStart w:name="z1494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1399"/>
    <w:bookmarkStart w:name="z1495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1400"/>
    <w:bookmarkStart w:name="z1496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1401"/>
    <w:bookmarkStart w:name="z1497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1402"/>
    <w:bookmarkStart w:name="z1498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1403"/>
    <w:bookmarkStart w:name="z1499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1404"/>
    <w:bookmarkStart w:name="z1500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1405"/>
    <w:bookmarkStart w:name="z1501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1406"/>
    <w:bookmarkStart w:name="z1502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1407"/>
    <w:bookmarkStart w:name="z1503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1408"/>
    <w:bookmarkStart w:name="z1504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bookmarkEnd w:id="1409"/>
    <w:bookmarkStart w:name="z1505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1410"/>
    <w:bookmarkStart w:name="z1506" w:id="1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акима сельского округа</w:t>
      </w:r>
    </w:p>
    <w:bookmarkEnd w:id="1411"/>
    <w:bookmarkStart w:name="z1507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1412"/>
    <w:bookmarkStart w:name="z1508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1413"/>
    <w:bookmarkStart w:name="z1509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1414"/>
    <w:bookmarkStart w:name="z1510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1415"/>
    <w:bookmarkStart w:name="z1511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1416"/>
    <w:bookmarkStart w:name="z1512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1417"/>
    <w:bookmarkStart w:name="z1513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bookmarkEnd w:id="1418"/>
    <w:bookmarkStart w:name="z1514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bookmarkEnd w:id="1419"/>
    <w:bookmarkStart w:name="z1515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1420"/>
    <w:bookmarkStart w:name="z1516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1421"/>
    <w:bookmarkStart w:name="z1517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может иметь заместителя акима в соответствии с законодательством Республики Казахстан.</w:t>
      </w:r>
    </w:p>
    <w:bookmarkEnd w:id="1422"/>
    <w:bookmarkStart w:name="z1518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1423"/>
    <w:bookmarkStart w:name="z1519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bookmarkEnd w:id="1424"/>
    <w:bookmarkStart w:name="z1520" w:id="1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сельского округа</w:t>
      </w:r>
    </w:p>
    <w:bookmarkEnd w:id="1425"/>
    <w:bookmarkStart w:name="z1521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426"/>
    <w:bookmarkStart w:name="z1522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27"/>
    <w:bookmarkStart w:name="z1523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1428"/>
    <w:bookmarkStart w:name="z1524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29"/>
    <w:bookmarkStart w:name="z1525" w:id="1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акима сельского округа</w:t>
      </w:r>
    </w:p>
    <w:bookmarkEnd w:id="1430"/>
    <w:bookmarkStart w:name="z1526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1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</w:t>
            </w:r>
          </w:p>
        </w:tc>
      </w:tr>
    </w:tbl>
    <w:bookmarkStart w:name="z1532" w:id="1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аппарате акима Павловского сельского округа</w:t>
      </w:r>
    </w:p>
    <w:bookmarkEnd w:id="1432"/>
    <w:bookmarkStart w:name="z1533" w:id="1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33"/>
    <w:bookmarkStart w:name="z1534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Павловского сельского округа" (далее – аппарат акима) является государственным учреждением, обеспечивающим деятельность акима Павловского сельского округа (далее – аким) и осуществляющим иные функции, предусмотренные законодательством Республики Казахстан.</w:t>
      </w:r>
    </w:p>
    <w:bookmarkEnd w:id="1434"/>
    <w:bookmarkStart w:name="z1535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акима.</w:t>
      </w:r>
    </w:p>
    <w:bookmarkEnd w:id="1435"/>
    <w:bookmarkStart w:name="z1536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bookmarkEnd w:id="1436"/>
    <w:bookmarkStart w:name="z1537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bookmarkEnd w:id="1437"/>
    <w:bookmarkStart w:name="z1538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bookmarkEnd w:id="1438"/>
    <w:bookmarkStart w:name="z1539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аппарате акима сельского округа, его структура утверждаются акиматом района.</w:t>
      </w:r>
    </w:p>
    <w:bookmarkEnd w:id="1439"/>
    <w:bookmarkStart w:name="z1540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Павловского сельского округа", юридический адрес: 111711, Республика Казахстан, Костанайская область, район Беимбета Майлина, село Павловка, переулок имени Вачасова, 163.</w:t>
      </w:r>
    </w:p>
    <w:bookmarkEnd w:id="1440"/>
    <w:bookmarkStart w:name="z1541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Аппарат акима сельского округа образуется, упраздняется и реорганизуется акиматом района.</w:t>
      </w:r>
    </w:p>
    <w:bookmarkEnd w:id="1441"/>
    <w:bookmarkStart w:name="z1542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является государственным учреждением, содержащимся за счет местного бюджета.</w:t>
      </w:r>
    </w:p>
    <w:bookmarkEnd w:id="1442"/>
    <w:bookmarkStart w:name="z1543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End w:id="1443"/>
    <w:bookmarkStart w:name="z1544" w:id="1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аппарата акима</w:t>
      </w:r>
    </w:p>
    <w:bookmarkEnd w:id="1444"/>
    <w:bookmarkStart w:name="z1545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bookmarkEnd w:id="1445"/>
    <w:bookmarkStart w:name="z1546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bookmarkEnd w:id="1446"/>
    <w:bookmarkStart w:name="z1547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Функции:</w:t>
      </w:r>
    </w:p>
    <w:bookmarkEnd w:id="1447"/>
    <w:bookmarkStart w:name="z1548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сельского округа в рамках своей компетенции:</w:t>
      </w:r>
    </w:p>
    <w:bookmarkEnd w:id="1448"/>
    <w:bookmarkStart w:name="z1549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bookmarkEnd w:id="1449"/>
    <w:bookmarkStart w:name="z1550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позднее, чем за десять календарных дней до дня их проведения через средства массовой информации или иными способами;</w:t>
      </w:r>
    </w:p>
    <w:bookmarkEnd w:id="1450"/>
    <w:bookmarkStart w:name="z1551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bookmarkEnd w:id="1451"/>
    <w:bookmarkStart w:name="z1552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bookmarkEnd w:id="1452"/>
    <w:bookmarkStart w:name="z1553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bookmarkEnd w:id="1453"/>
    <w:bookmarkStart w:name="z1554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bookmarkEnd w:id="1454"/>
    <w:bookmarkStart w:name="z1555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bookmarkEnd w:id="1455"/>
    <w:bookmarkStart w:name="z1556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bookmarkEnd w:id="1456"/>
    <w:bookmarkStart w:name="z1557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bookmarkEnd w:id="1457"/>
    <w:bookmarkStart w:name="z1558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bookmarkEnd w:id="1458"/>
    <w:bookmarkStart w:name="z1559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bookmarkEnd w:id="1459"/>
    <w:bookmarkStart w:name="z1560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сельского округа (коммунальной собственности местного самоуправления);</w:t>
      </w:r>
    </w:p>
    <w:bookmarkEnd w:id="1460"/>
    <w:bookmarkStart w:name="z1561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bookmarkEnd w:id="1461"/>
    <w:bookmarkStart w:name="z1562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462"/>
    <w:bookmarkStart w:name="z1563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bookmarkEnd w:id="1463"/>
    <w:bookmarkStart w:name="z1564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сельского округа по согласованию с собранием местного сообщества:</w:t>
      </w:r>
    </w:p>
    <w:bookmarkEnd w:id="1464"/>
    <w:bookmarkStart w:name="z1565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bookmarkEnd w:id="1465"/>
    <w:bookmarkStart w:name="z1566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bookmarkEnd w:id="1466"/>
    <w:bookmarkStart w:name="z1567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bookmarkEnd w:id="1467"/>
    <w:bookmarkStart w:name="z1568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1468"/>
    <w:bookmarkStart w:name="z1569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bookmarkEnd w:id="1469"/>
    <w:bookmarkStart w:name="z1570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bookmarkEnd w:id="1470"/>
    <w:bookmarkStart w:name="z1571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bookmarkEnd w:id="1471"/>
    <w:bookmarkStart w:name="z1572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района;</w:t>
      </w:r>
    </w:p>
    <w:bookmarkEnd w:id="1472"/>
    <w:bookmarkStart w:name="z1573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bookmarkEnd w:id="1473"/>
    <w:bookmarkStart w:name="z1574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bookmarkEnd w:id="1474"/>
    <w:bookmarkStart w:name="z1575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bookmarkEnd w:id="1475"/>
    <w:bookmarkStart w:name="z1576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рассматривает, согласовывает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bookmarkEnd w:id="1476"/>
    <w:bookmarkStart w:name="z1577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bookmarkEnd w:id="1477"/>
    <w:bookmarkStart w:name="z1578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bookmarkEnd w:id="1478"/>
    <w:bookmarkStart w:name="z1579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bookmarkEnd w:id="1479"/>
    <w:bookmarkStart w:name="z1580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bookmarkEnd w:id="1480"/>
    <w:bookmarkStart w:name="z1581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имеет право, в пределах своей компетенции:</w:t>
      </w:r>
    </w:p>
    <w:bookmarkEnd w:id="1481"/>
    <w:bookmarkStart w:name="z1582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bookmarkEnd w:id="1482"/>
    <w:bookmarkStart w:name="z1583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bookmarkEnd w:id="1483"/>
    <w:bookmarkStart w:name="z1584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bookmarkEnd w:id="1484"/>
    <w:bookmarkStart w:name="z1585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bookmarkEnd w:id="1485"/>
    <w:bookmarkStart w:name="z1586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иные права, предусмотренные в соответствии с законодательством Республики Казахстан.</w:t>
      </w:r>
    </w:p>
    <w:bookmarkEnd w:id="1486"/>
    <w:bookmarkStart w:name="z1587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Обязанности аппарата акима, в пределах своей компетенции:</w:t>
      </w:r>
    </w:p>
    <w:bookmarkEnd w:id="1487"/>
    <w:bookmarkStart w:name="z1588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1488"/>
    <w:bookmarkStart w:name="z1589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округа;</w:t>
      </w:r>
    </w:p>
    <w:bookmarkEnd w:id="1489"/>
    <w:bookmarkStart w:name="z1590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1490"/>
    <w:bookmarkStart w:name="z1591" w:id="1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акима сельского округа</w:t>
      </w:r>
    </w:p>
    <w:bookmarkEnd w:id="1491"/>
    <w:bookmarkStart w:name="z1592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 акима возглавляется акимом.</w:t>
      </w:r>
    </w:p>
    <w:bookmarkEnd w:id="1492"/>
    <w:bookmarkStart w:name="z1593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 акима:</w:t>
      </w:r>
    </w:p>
    <w:bookmarkEnd w:id="1493"/>
    <w:bookmarkStart w:name="z1594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bookmarkEnd w:id="1494"/>
    <w:bookmarkStart w:name="z1595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bookmarkEnd w:id="1495"/>
    <w:bookmarkStart w:name="z1596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bookmarkEnd w:id="1496"/>
    <w:bookmarkStart w:name="z1597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bookmarkEnd w:id="1497"/>
    <w:bookmarkStart w:name="z1598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инвентаризацию жилищного фонда сельского округа;</w:t>
      </w:r>
    </w:p>
    <w:bookmarkEnd w:id="1498"/>
    <w:bookmarkStart w:name="z1599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bookmarkEnd w:id="1499"/>
    <w:bookmarkStart w:name="z1600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bookmarkEnd w:id="1500"/>
    <w:bookmarkStart w:name="z1601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законами и иными нормативными правовыми актами Республики Казахстан.</w:t>
      </w:r>
    </w:p>
    <w:bookmarkEnd w:id="1501"/>
    <w:bookmarkStart w:name="z1602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 может иметь заместителя акима в соответствии с законодательством Республики Казахстан.</w:t>
      </w:r>
    </w:p>
    <w:bookmarkEnd w:id="1502"/>
    <w:bookmarkStart w:name="z1603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определяет обязанности и полномочия заместителя акима в соответствии с законодательными актами Республики Казахстан.</w:t>
      </w:r>
    </w:p>
    <w:bookmarkEnd w:id="1503"/>
    <w:bookmarkStart w:name="z1604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bookmarkEnd w:id="1504"/>
    <w:bookmarkStart w:name="z1605" w:id="1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сельского округа</w:t>
      </w:r>
    </w:p>
    <w:bookmarkEnd w:id="1505"/>
    <w:bookmarkStart w:name="z1606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может иметь на праве оперативного управления обособленное имущество в случаях, предусмотренных законодательством.</w:t>
      </w:r>
    </w:p>
    <w:bookmarkEnd w:id="1506"/>
    <w:bookmarkStart w:name="z1607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07"/>
    <w:bookmarkStart w:name="z1608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относится к коммунальной собственности сельского округа (местного самоуправления).</w:t>
      </w:r>
    </w:p>
    <w:bookmarkEnd w:id="1508"/>
    <w:bookmarkStart w:name="z1609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09"/>
    <w:bookmarkStart w:name="z1610" w:id="1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акима сельского округа</w:t>
      </w:r>
    </w:p>
    <w:bookmarkEnd w:id="1510"/>
    <w:bookmarkStart w:name="z1611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акима осуществляется в порядке, определяемом законодательством Республики Казахстан.</w:t>
      </w:r>
    </w:p>
    <w:bookmarkEnd w:id="15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