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d0ad7" w14:textId="b7d0a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Узункольского районного маслихата от 27 декабря 2022 года № 205 "О районном бюджете Узункольского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Узункольского района Костанайской области от 13 июня 2023 года № 24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Узункольский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Узункольского районного маслихата Костанайской области "О районном бюджете Узункольского района на 2023-2025 годы" от 27 декабря 2022 года </w:t>
      </w:r>
      <w:r>
        <w:rPr>
          <w:rFonts w:ascii="Times New Roman"/>
          <w:b w:val="false"/>
          <w:i w:val="false"/>
          <w:color w:val="000000"/>
          <w:sz w:val="28"/>
        </w:rPr>
        <w:t>№ 205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Узункольского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5 349 233,6 тысячи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1 427 835,0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106 117,0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2 152,0 тысячи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3 813 129,6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5 520 462,8 тысячи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1 350,0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20 700,0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19 350,0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67 076,8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-239 656,0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239 656,0 тысяч тенге.";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Узункольского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Булатов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"Отдел экономики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бюджетного планирования"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 А. Лагушина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"13" июня 2023 года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"13" июня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205</w:t>
            </w:r>
          </w:p>
        </w:tc>
      </w:tr>
    </w:tbl>
    <w:bookmarkStart w:name="z37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2023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5349233,6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794278,0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621981,0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441961,0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441961,0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3813129,6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3813129,6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3813129,6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5520462,8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1595325,6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312132,8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43430,6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268702,2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249756,2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75952,9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75952,9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1167736,9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1167736,9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25511,9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система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осуществление социальной адаптации и реабилитации лиц, отбывших уголовные наказания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25140,2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25140,2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25140,2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402125,7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283240,1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283240,1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136973,8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45522,2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76363,6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76363,6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66514,9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1130694,3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1013221,3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1000309,4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1000309,4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389490,5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79974,6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79974,6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152309,6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139775,6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120362,6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60618,3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42026,9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31723,9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31723,9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31723,9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теплоэнергетичиской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31723,9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966807,4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966807,4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966807,4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184139,7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782667,7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413844,0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411977,2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411977,2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411977,2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312608,0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трансфертов, выделенных из республиканского бюджета за счет целевого трансферта из Нациогального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67076,8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67076,8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67076,8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67076,8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67076,8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-239656,0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239656,0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"13" июня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205</w:t>
            </w:r>
          </w:p>
        </w:tc>
      </w:tr>
    </w:tbl>
    <w:bookmarkStart w:name="z46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2024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3747694,0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877618,0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799021,0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2071046,0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2071046,0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2071046,0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3747694,0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695778,0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352846,0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352846,0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331777,0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381457,0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320294,0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315686,0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315686,0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541221,0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541221,0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и10541,0нформации,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295491,0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675883,0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-18757,0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-18757,0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"13" июня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205</w:t>
            </w:r>
          </w:p>
        </w:tc>
      </w:tr>
    </w:tbl>
    <w:bookmarkStart w:name="z55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2025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3439912,0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1881623,0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1089057,0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1549448,0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3439912,0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879612,0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521741,0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521741,0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364388,0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и10541,0нформации,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1228661,0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1228661,0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1228661,0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925478,0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348314,0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348314,0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348314,0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348314,0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-18757,0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-18757,0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