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4e76" w14:textId="aca4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Узункольского района от 13 марта 2018 года № 55 "Об утверждении Методики оценки деятельности административных государственных служащих корпуса "Б" местных исполнительных органов Узункольского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20 апреля 2023 года № 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Узункольского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Узункольского района "Об утверждении Методики оценки деятельности административных государственных служащих корпуса "Б" местных исполнительных органов Узункольского района" от 13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7632)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Узункольского района,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Узункольского района" в установленном законодательством Республике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Узункольского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акима Узункольского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Узункольского района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Узункольского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 местных исполнительных органов Узункольского района.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4 сроки.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отделом по управлению персоналом (кадровой службой) (далее – кадровая служба), в том числе посредством информационной системы.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кадровой службой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Кадровая служба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кадровой службе в течение трех лет со дня завершения оценки, а также при наличии технической возможности в информационной системе.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кадровой службой при содействии всех заинтересованных лиц и сторон.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кадровой службы обеспечивает: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кадровой службы и участникам калибровочных сессий.</w:t>
      </w:r>
    </w:p>
    <w:bookmarkEnd w:id="60"/>
    <w:bookmarkStart w:name="z7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 кадровой службой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кадровая служба обеспечивает (при наличии технической возможности) размещение индивидуального плана работы в информационной системе.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кадровая служба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кадровая служба,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кадровой службой.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0"/>
    <w:bookmarkStart w:name="z9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кадровая служба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кадровой службой.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10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кадровой службой, для каждого оцениваемого лица.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кадровой службой должны быть учтены результаты оценки метода 360, в том числе наименее выраженные компетенции служащего.</w:t>
      </w:r>
    </w:p>
    <w:bookmarkEnd w:id="124"/>
    <w:bookmarkStart w:name="z14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Кадровая служба организовывает деятельность калибровочной сессии.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Кадровая служба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