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8db4" w14:textId="9a18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27 декабря 2022 года № 205 "О районном бюджете Узункольского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26 июля 2023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районном бюджете Узункольского района на 2023-2025 годы" от 27 декабря 2022 года № 205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5 983 171,3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1 427 835,0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106 117,0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4 447 067,3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6 058 400,5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1 350,0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19 350,0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163 076,8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-239 656,0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239 656,0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Лагушина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июля 2023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теплоэнергетичиской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Нациогального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