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ceb25" w14:textId="a7ceb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Узункольского районного маслихата от 29 декабря 2022 года № 211 "О бюджетах сел, сельских округов Узункольского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12 декабря 2023 года № 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Узункольский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Узункольского районного маслихата Костанайской области "О бюджете сел, сельских округов Узункольского района на 2023-2025 годы" от 29 декабря 2022 года № 211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Бауманское на 2023-2025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27637,4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3076,0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83,0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24478,4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27637,4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Ершовского сельского округа на 2023-2025 годы согласно приложениям 4, 5 и 6 соответственно, в том числе на 2023 год в следующих объемах: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157164,8 тысячи тенге, в том числе по: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18168,0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71,0 тысяча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138925,8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158645,8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-1481,0 тысяча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1481,0 тысяча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Кировского сельского округа на 2023-2025 годы согласно приложениям 7, 8 и 9 соответственно, в том числе на 2023 год в следующих объемах: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27361,8 тысяча тенге, в том числе по: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2009,0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75,0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25277,8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27361,8 тысяча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Новопокровского сельского округа на 2023-2025 годы согласно приложениям 10, 11 и 12 соответственно, в том числе на 2023 год в следующих объемах: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126364,1 тысячи тенге, в том числе по: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9042,0 тысячи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222,0 тысячи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342,0 тысячи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116758,1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127551,1 тысяча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-1187,0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1187,0 тысяч тенге.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сельского округа Обаған на 2023-2025 годы согласно приложениям 13, 14 и 15 соответственно, в том числе на 2023 год в следующих объемах: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116920,5 тысяч тенге, в том числе по: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2439,0 тысяч тенге;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114481,5 тысяча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116970,9 тысяч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-50,4 тысяч тенге;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50,4 тысяч тенге.";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Пресногорьковского сельского округа на 2023-2025 годы согласно приложениям 16, 17 и 18 соответственно, в том числе на 2023 год в следующих объемах: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51609,6 тысяч тенге, в том числе по: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8615,0 тысяч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42994,6 тысячи тенге;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51734,4 тысячи тенге;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-124,8 тысячи тенге;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124,8 тысячи тенге.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Утвердить бюджет Ряжского сельского округа на 2023-2025 годы согласно приложениям 19, 20 и 21 соответственно, в том числе на 2023 год в следующих объемах: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43257,4 тысячи тенге, в том числе по: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4959,0 тысяч тенге;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38298,4 тысяч тенге;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43257,4 тысяч тенге;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Утвердить бюджет села Сатай на 2023-2025 годы согласно приложениям 22, 23 и 24 соответственно, в том числе на 2023 год в следующих объемах: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299909,1 тысяч тенге, в том числе по: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4566,0 тысяч тенге;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1257,0 тысяч тенге;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294086,1 тысяч тенге;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300742,1 тысячи тенге;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-833,0 тысячи тенге;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833,0 тысяч тенге.";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"33. Утвердить бюджет села Троебратское на 2023-2025 годы согласно приложениям 25, 26 и 27 соответственно, в том числе на 2023 год в следующих объемах: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42822,0 тысячи тенге, в том числе по: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5496,0 тысяч тенге;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37326,0 тысяч тенге;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44320,0 тысяч тенге;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-1498,0 тысяч тенге;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1498,0 тысяч тенге.";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"37. Утвердить бюджет Федоровского сельского округа на 2023-2025 годы согласно приложениям 28, 29 и 30 соответственно, в том числе на 2023 год в следующих объемах: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252745,5 тысяч тенге, в том числе по: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14771,0 тысяча тенге;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55,0 тысяч тенге;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237919,5 тысяч тенге;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254108,9 тысяч тенге;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-1363,4 тысячи тенге;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1363,4 тысячи тенге.";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Утвердить бюджет Узункольского сельского округа на 2023-2025 годы согласно приложениям 31, 32 и 33 соответственно, в том числе на 2023 год в следующих объемах: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442396,3 тысяч тенге, в том числе по: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47578,0 тысяч тенге;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926,0 тысяч тенге;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393892,3 тысячи тенге;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442396,3 тысяч тенге;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Узункольского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Булатов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146"/>
    <w:bookmarkStart w:name="z16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47"/>
    <w:bookmarkStart w:name="z16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148"/>
    <w:bookmarkStart w:name="z16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планирования"</w:t>
      </w:r>
    </w:p>
    <w:bookmarkEnd w:id="149"/>
    <w:bookmarkStart w:name="z16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А. Лагушина</w:t>
      </w:r>
    </w:p>
    <w:bookmarkEnd w:id="150"/>
    <w:bookmarkStart w:name="z16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"12" декабря 2023 года</w:t>
      </w:r>
    </w:p>
    <w:bookmarkEnd w:id="1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</w:tbl>
    <w:bookmarkStart w:name="z177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Бауманское на 2023 год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</w:tbl>
    <w:bookmarkStart w:name="z186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Ершовского сельского округа на 2023 год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138925,8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</w:tbl>
    <w:bookmarkStart w:name="z195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Кировского сельского округа на 2023 год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</w:tbl>
    <w:bookmarkStart w:name="z204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Новопокровского сельского округа на 2023 год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116758,1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</w:tbl>
    <w:bookmarkStart w:name="z213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Обаған на 2023 год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114481,5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</w:tbl>
    <w:bookmarkStart w:name="z222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Пресногорьковского сельского округа на 2023 год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</w:tbl>
    <w:bookmarkStart w:name="z231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Ряжского сельского округа на 2023 год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</w:tbl>
    <w:bookmarkStart w:name="z240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Сатай на 2023 год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294086,1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</w:tbl>
    <w:bookmarkStart w:name="z249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Троебратское на 2023 год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</w:tbl>
    <w:bookmarkStart w:name="z258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Федоровского сельского округа на 2023 год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</w:tbl>
    <w:bookmarkStart w:name="z267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Узункольского сельского округа на 2023 год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393892,3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