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b3bce" w14:textId="9db3b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Узункольского района от 13 марта 2018 года № 55 "Об утверждении Методики оценки деятельности административных государственных служащих корпуса "Б" местных исполнительных органов Узункольского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28 августа 2023 года № 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Узункольского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Узункольского района "Об утверждении Методики оценки деятельности административных государственных служащих корпуса "Б" местных исполнительных органов Узункольского района" от 13 марта 2018 года № 55 (зарегистрировано в Реестре государственной регистрации нормативных правовых актов под № 7632)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Узункольского района, утвержденную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Узункольского района" в установленном законодательством Республике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Узункольского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подпункт 12)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, часть вторая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глава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оценки деятельности административных государственных служащих корпуса "Б" государственного учреждения "Аппарат акима Узункольского района Костанайской области" и исполнительных органов Узункольского района, действует до 31 августа 2023 года.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Узункольского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Узункольского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Аужанов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</w:t>
            </w:r>
          </w:p>
        </w:tc>
      </w:tr>
    </w:tbl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Узункольского района</w:t>
      </w:r>
    </w:p>
    <w:bookmarkEnd w:id="9"/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местных исполнительных органов Узункольского района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-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(далее – служащие корпуса "Б") местных исполнительных органов Узункольского района.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Е-1, Е-2, E-R-1;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отделом по управлению персоналом (кадровой службой) (далее – кадровая служба), в том числе посредством информационной системы.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кадровой службой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Кадровая служба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кадровой службе в течение трех лет со дня завершения оценки, а также при наличии технической возможности в информационной системе.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кадровой службой при содействии всех заинтересованных лиц и сторон.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кадровой службы обеспечивает: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кадровой службы и участникам калибровочных сессий.</w:t>
      </w:r>
    </w:p>
    <w:bookmarkEnd w:id="65"/>
    <w:bookmarkStart w:name="z8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 кадровой службой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кадровая служба обеспечивает (при наличии технической возможности) размещение индивидуального плана работы в информационной системе.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кадровая служба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кадровая служба,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кадровой службой.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5"/>
    <w:bookmarkStart w:name="z10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кадровая служба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кадровой службой.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6"/>
    <w:bookmarkStart w:name="z11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кадровой службой, для каждого оцениваемого лица.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Кадровая служба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кадровой службой должны быть учтены результаты оценки метода 360, в том числе наименее выраженные компетенции служащего.</w:t>
      </w:r>
    </w:p>
    <w:bookmarkEnd w:id="129"/>
    <w:bookmarkStart w:name="z145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Кадровая служба организовывает деятельность калибровочной сессии.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Кадровая служба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4"/>
    <w:bookmarkStart w:name="z160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55"/>
    <w:bookmarkStart w:name="z171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60"/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61"/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2"/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3"/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4"/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5"/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кадровая служба не позднее 2 рабочих дней выносит его на рассмотрение Комиссии.</w:t>
      </w:r>
    </w:p>
    <w:bookmarkEnd w:id="171"/>
    <w:bookmarkStart w:name="z187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Кадровая служба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кадровой службы. Секретарь Комиссии не принимает участие в голосовании.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Кадровая служба обеспечивает проведение заседания Комиссии в соответствии со сроками, согласованными с председателем Комиссии.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Кадровая служба предоставляет на заседание Комиссии следующие документы: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Кадровая служба ознакамливает служащего корпуса "Б" с результатами оценки в течение двух рабочих дней со дня ее завершения.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