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f956" w14:textId="ff2f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10 апреля 2023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национальной экономики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2023 года № 106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национальной экономики Республики Казахстан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национальной экономики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предназначена для оценки деятельности административных государственных служащих корпуса "Б" Министерства национальной экономики Республики Казахстан (далее – Министерство), в том числе ведомства и его территориальных подразделений.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2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9"/>
    <w:bookmarkStart w:name="z2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10"/>
    <w:bookmarkStart w:name="z2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оцениваемый период – период оценки результатов работы государственного служащего.</w:t>
      </w:r>
    </w:p>
    <w:bookmarkEnd w:id="11"/>
    <w:bookmarkStart w:name="z2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3"/>
    <w:bookmarkStart w:name="z2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ведомство – Комитет по регулированию естественных монополий Министерства национальной экономики Республики Казахстан;</w:t>
      </w:r>
    </w:p>
    <w:bookmarkEnd w:id="14"/>
    <w:bookmarkStart w:name="z2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5"/>
    <w:bookmarkStart w:name="z2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структурного подразделения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7"/>
    <w:bookmarkStart w:name="z2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ключевые целевые индикаторы (далее – КЦИ) – показатели, устанавливаемые для руководителя структурного подразделения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Министерства;</w:t>
      </w:r>
    </w:p>
    <w:bookmarkEnd w:id="18"/>
    <w:bookmarkStart w:name="z2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0"/>
    <w:bookmarkStart w:name="z2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Министерства, ведомства и его территориальных подразделений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Министерстве, ведомстве и его территориальных подразделений.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 настоящей Методики.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приказом Министра национальной экономики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национальной экономики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Министерства, ведомства и его территориальных подразделений до окончания оцениваемого периода, проводится без их участия в установленные пунктом 4 сроки.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национальной экономики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персоналом, в том числе посредством информационной системы.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национальной экономики РК от 11.07.2023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Административным процедурно-процессуальным кодексом Республики Казахстан порядком.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Министерство раскрывает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заинтересованных лиц и сторон.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Министерства/структурного подразделения, общих результатов работы Министерства /структурного подразделения за оцениваемый период;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центрального аппарата Министерства и ведомства обеспечивают: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Оценка руководителя структурного подразделения по достижению КЦИ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координирующим вопрос стратегического планирования, а также со службой управления персоналом в индивидуальном плане работы руководителя структурного подразделения, составляемом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осуществляется оценивающим лицом в сроки, установленные в пункте 4 настоящей Методики.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отражают ожидаемые конкретные результаты деятельности оцениваемого лица до конца оцениваемого периода.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имеют количественные и качественные индикаторы измеримости достижения целей и являются: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ведомства и его территориальных подразделений соглашения служащего корпуса "А", либо на повышение эффективности деятельности Министерства.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Министерства, ведомства и его территориальных подразделений непосредственно влияющего на достижение КЦИ.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служащих корпуса "Б" методом ранжирования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Министерстве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по методу 360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учитываются результаты оценки метода 360, в том числе наименее выраженные компетенции служащего.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калибровочных сессий и предоставления обратной связи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пунктом 12 настоящей Методики.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"Б",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2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Оценка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приказом Министра национальной экономики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</w:t>
      </w:r>
      <w:r>
        <w:br/>
      </w:r>
      <w:r>
        <w:rPr>
          <w:rFonts w:ascii="Times New Roman"/>
          <w:b/>
          <w:i w:val="false"/>
          <w:color w:val="000000"/>
        </w:rPr>
        <w:t>структурного подразделения____________год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(год, на который составляется индивидуальный план)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целевого индикатора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 </w:t>
      </w:r>
    </w:p>
    <w:bookmarkEnd w:id="148"/>
    <w:p>
      <w:pPr>
        <w:spacing w:after="0"/>
        <w:ind w:left="0"/>
        <w:jc w:val="both"/>
      </w:pPr>
      <w:bookmarkStart w:name="z158" w:id="1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ключевых целевых индикаторов (далее - КЦИ)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 _________________________________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оценивающего служащего (руководителя структурного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Подразделения) ________________________________________________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Министерства. Активность и участие в решении задач Министерства.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руководителя структурного подразделения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Министерства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Министерства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</w:tr>
    </w:tbl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6"/>
    <w:p>
      <w:pPr>
        <w:spacing w:after="0"/>
        <w:ind w:left="0"/>
        <w:jc w:val="both"/>
      </w:pPr>
      <w:bookmarkStart w:name="z216" w:id="19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</w:t>
      </w:r>
    </w:p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3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13"/>
    <w:p>
      <w:pPr>
        <w:spacing w:after="0"/>
        <w:ind w:left="0"/>
        <w:jc w:val="both"/>
      </w:pPr>
      <w:bookmarkStart w:name="z234" w:id="21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структурного подразделения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 __________________________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приказом Министра национальной экономики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индикаторам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приказом Министра национальной экономики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6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приказом Министра национальной экономики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