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a886" w14:textId="749a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29 июля 2019 года № 190 "Об утверждении Положения о Комитете по регулированию естественных монополий Министерства национальной экономики Республики Казахстан и признании утратившими силу некоторых приказов Министра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4 июля 2023 года № 167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июля 2019 года № 190 "Об утверждении Положения о Комитете по регулированию естественных монополий Министерства национальной экономики Республики Казахстан и признании утратившими силу некоторых приказов Министра национальной экономики Республики Казахстан"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регулированию естественных монополий Министерства национальной экономики Республики Казахстан,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адреса Комитета: 010000, город Астана, район "Есиль", проспект Мәңгілік Ел, дом № 8, административное здание "Дом министерств", подъезд 7.";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"49) реализация государственной политики в сферах естественных монополий и организация ее осуществления;";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подразделений, находящихся в введении Комитета: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Комитета по регулированию естественных монополий Министерства национальной экономики Республики Казахстан по городу Астана.".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Министерства национальной экономики Республики Казахстан в установленном законодательством порядке обеспечить в течение пяти рабочих дней со дня подписания настоящего приказа его направление для размещения в Эталонном контрольном банке нормативных правовых актов Республики Казахстан и на интернет-ресурсе Министерства национальной экономики Республики Казахстан.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