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555e" w14:textId="27d5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национальной экономики Республики Казахстан от 10 апреля 2023 года № 106 "Об утверждении Методики оценки деятельности административных государственных служащих корпуса "Б" Министерства национальной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11 июля 2023 года № 170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10 апреля 2023 года №106 "Об утверждении Методики оценки деятельности административных государственных служащих корпуса "Б" Министерства национальной экономики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национальной экономики Республики Казахстан,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используемые понятия в настоящей Методике: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оцениваемое лицо – руководитель структурного подразделения или служащий корпуса "Б";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оцениваемый период – период оценки результатов работы государственного служащего.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ведомство – Комитет по регулированию естественных монополий Министерства национальной экономики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структурного подразделения – административный государственный служащий корпуса "Б" категорий C-1, С-3 (руководители самостоятельных структурных подразделений), C-O-1;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ключевые целевые индикаторы (далее – КЦИ) – показатели, устанавливаемые для руководителя структурного подразделения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Министерства;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 настоящей Методики.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служащих, находящихся в социальных отпусках, периоде временной нетрудоспособности за период работы с 1 июля 2021 года по 31 декабря 2022 года осуществляется в порядке, установленном главой 6 настоящей Методики.";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 следующего содержания: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Оценка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Оценка достижения КЦИ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порядке.";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9, 10 и 11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работе с человеческими ресурсами Министерства национальной экономики Республики Казахстан в установленном законодательством порядке обеспечить в течение пяти рабочих дней со дня подписания настоящего приказа его направление для размещения в Эталонном контрольном банке нормативных правовых актов Республики Казахстан и на интернет-ресурсе Министерства национальной экономики Республики Казахстан.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национальной экономики Республики Казахстан.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абзац второй пункта 5 и глава 6 Методики оценки деятельности административных государственных служащих корпуса "Б" Министерства национальной экономики Республики Казахстан, а также приложения 9, 10 и 11 к Методике оценки деятельности административных государственных служащих корпуса "Б" Министерства национальной экономики Республики Казахстан действуют до 31 августа 2023 года.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2023 года 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bookmarkStart w:name="z91" w:id="7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(период, на который составляется индивидуальный план)</w:t>
      </w:r>
    </w:p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ключевых целевых индикаторов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2023 года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ключевым целевым индикаторам</w:t>
      </w:r>
    </w:p>
    <w:p>
      <w:pPr>
        <w:spacing w:after="0"/>
        <w:ind w:left="0"/>
        <w:jc w:val="both"/>
      </w:pPr>
      <w:bookmarkStart w:name="z101" w:id="8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оцениваемого лица)</w:t>
      </w:r>
    </w:p>
    <w:p>
      <w:pPr>
        <w:spacing w:after="0"/>
        <w:ind w:left="0"/>
        <w:jc w:val="both"/>
      </w:pPr>
      <w:bookmarkStart w:name="z102" w:id="8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ключевых целевых индикаторов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удовлетворительно, выполняет функциональные обязанности не удовлетворительно)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2023 года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bookmarkStart w:name="z109" w:id="8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bookmarkStart w:name="z110" w:id="8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Start w:name="z11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86"/>
    <w:bookmarkStart w:name="z1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87"/>
    <w:p>
      <w:pPr>
        <w:spacing w:after="0"/>
        <w:ind w:left="0"/>
        <w:jc w:val="both"/>
      </w:pPr>
      <w:bookmarkStart w:name="z115" w:id="88"/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инициалы, подпись)</w:t>
      </w:r>
    </w:p>
    <w:p>
      <w:pPr>
        <w:spacing w:after="0"/>
        <w:ind w:left="0"/>
        <w:jc w:val="both"/>
      </w:pPr>
      <w:bookmarkStart w:name="z116" w:id="89"/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инициалы, подпись)</w:t>
      </w:r>
    </w:p>
    <w:p>
      <w:pPr>
        <w:spacing w:after="0"/>
        <w:ind w:left="0"/>
        <w:jc w:val="both"/>
      </w:pPr>
      <w:bookmarkStart w:name="z117" w:id="90"/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