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6487" w14:textId="23e6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15 марта 2023 года № 33 "Об утверждении лимитов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 ноября 2023 года № 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15 марта 2023 года № 33 "Об утверждении лимитов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2023-2025 годы" (зарегистрирован в Реестре государственной регистрации нормативных правовых актов за № 32083)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2023-2025 годы,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113 117 030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47 462 003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122 748 246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57 093 219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132 863 088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67 208 061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124 367 048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64 749 195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122 748 246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57 093 219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132 863 088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67 208 061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инвестиционной политики Министерства национальной экономики Республики Казахстан в установленном законодательством порядке: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заинтересованных лиц;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копии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национальной экономики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