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825c" w14:textId="0748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2022 года № 176 "О бюджетах села, сельских округов Федоровского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17 мая 2023 года № 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села, сельских округов Федоровского района на 2023-2025 годы" от 28 декабря 2022 года № 176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Банновского сельского округа Федоровского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275320,0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5307,0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270013,0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276740,7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- 1420,7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1420,7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Вишневого сельского округа Федоровского района на 2023-2025 годы согласно приложениям 4, 5 и 6 соответственно, в том числе на 2023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28610,0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1359,0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27235,0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29042,6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-432,6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432,6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Воронежского сельского округа Федоровского района на 2023-2025 годы согласно приложениям 7, 8 и 9 соответственно, в том числе на 2023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77691,0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2511,0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373,0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74807,0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79655,0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-1964,0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1964,0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Камышинского сельского округа Федоровского района на 2023-2025 годы согласно приложениям 10, 11 и 12 соответственно, в том числе на 2023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141560,0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4478,0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149,0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136933,0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142845,6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-1285,6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1285,6 тысячи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Коржинкольского сельского округа Федоровского района на 2023-2025 годы согласно приложениям 13, 14 и 15 соответственно, в том числе на 2023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86906,0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3672,0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83234,0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87838,8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-932,8 тысячи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932,8 тысячи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Косаральского сельского округа Федоровского района на 2023-2025 годы согласно приложениям 16, 17 и 18 соответственно, в том числе на 2023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113036,0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2302,0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110678,0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114408,1 тысячи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-1372,1 тысячи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1372,1 тысячи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Костряковского сельского округа Федоровского района на 2023-2025 годы согласно приложениям 19, 20 и 21 соответственно, в том числе на 2023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104140,0 тысяч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4228,0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99912,0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104558,3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-418,3 тысячи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418,3 тысячи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Ленинского сельского округа Федоровского района на 2023-2025 годы согласно приложениям 22, 23 и 24 соответственно, в том числе на 2023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186280,0 тысяч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2950,0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183330,0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194925,0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-8645,0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8645,0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Новошумное Федоровского района на 2023-2025 годы согласно приложениям 25, 26 и 27 соответственно, в том числе на 2023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120572,4 тысячи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1818,0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118754,4 тысячи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121783,5 тысячи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-1211,1 тысячи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1211,1 тысячи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Первомайского сельского округа Федоровского района на 2023-2025 годы согласно приложениям 28, 29 и 30 соответственно, в том числе на 2023 год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38749,0 тысяч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2128,0 тысяч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78,0 тысяч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36543,0 тысяч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39140,9 тысячи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-391,9 тысячи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391,9 тысячи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Пешковского сельского округа Федоровского района на 2023-2025 годы согласно приложениям 31, 32 и 33 соответственно, в том числе на 2023 год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99088,0 тысяч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13480,0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85608,0 тысяч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105562,0 тысяч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-6474,0 тысяч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6474,0 тысяч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Федоровского сельского округа Федоровского района на 2023-2025 годы согласно приложениям 34, 35 и 36 соответственно, в том числе на 2023 год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452079,4 тысячи тенге, в том числе по: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64986,0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387093,4 тысячи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457651,3 тысяч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-5571,9 тысячи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5571,9 тысячи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18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2023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19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Вишневого сельского округа Федоровского района на 2023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0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Воронежского сельского округа Федоровского района на 2023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12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Камышинского сельского округа Федоровского района на 2023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2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Коржинкольского сельского округа Федоровского района на 2023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3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Косаральского сельского округа Федоровского района на 2023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39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Костряковского сельского округа Федоровского района на 2023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4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Федоровского района на 2023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57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Новошумное Федоровского района на 2023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6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Федоровского района на 2023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7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Пешковского сельского округа Федоровского района на 2023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8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2023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