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4c8a" w14:textId="d864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170 "О районном бюджете Федоровского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7 июня 2023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Федоровского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6572548,2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2701505,0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66279,2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20135,0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3784629,0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6995250,7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5502,0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41073,0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- 428204,5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428204,5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