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d17a" w14:textId="fe1d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Федоровского района от 13 марта 2018 года № 64 "Об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3 апреля 2023 года № 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Федоровского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Федоровского района "Об утверждении Методики оценки деятельности административных государственных служащих корпуса "Б" местных исполнительных органов Федоровского района" от 13 марта 2018 года № 64 (зарегистрировано в Реестре государственной регистрации нормативных правовых актов под № 7658)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местных исполнительных органов Федоровского района,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Федоровского района" в установленном законодательством Республике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Федоровского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Федоровского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Федоровского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"3"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марта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Федоровского района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Федоровского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типовой порядок оценки деятельности административных государственных служащих корпуса "Б".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 (в электронном или нарочном формате) не позднее пятого числа месяца, следующего за отчетным кварталом.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 (в электронном или нарочном формате) не позднее десятого числа месяца, следующего за отчетным кварталом.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0"/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 Вышестоящий руководитель _______________ фамилия, инициалы) дата ___________ подпись __________________</w:t>
      </w:r>
    </w:p>
    <w:bookmarkEnd w:id="140"/>
    <w:bookmarkStart w:name="z16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 (государственного органа)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год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___________________________________________________________________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 нова-ние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показа- теля согла- шения служа- щего корпуса "Б" либо доку- мента систе- мы госу- дарст-венно- го плани- рова- ния выте- 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изме-рения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квар-тал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 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квар-тал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18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6"/>
    <w:bookmarkStart w:name="z187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измере-ния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квар-тал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квар-тал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 сумма оценок по КЦИ деленная на количество КЦИ</w:t>
      </w:r>
    </w:p>
    <w:bookmarkEnd w:id="163"/>
    <w:bookmarkStart w:name="z19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4"/>
    <w:bookmarkStart w:name="z19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 ________________________________ (фамилия, инициалы) дата____________________________ подпись_______________________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 ___________________________________ (фамилия, инициалы) дата________________________________ подпись____________________________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0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8"/>
    <w:bookmarkStart w:name="z21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70"/>
    <w:bookmarkStart w:name="z2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___________________________</w:t>
      </w:r>
    </w:p>
    <w:bookmarkEnd w:id="171"/>
    <w:bookmarkStart w:name="z2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172"/>
    <w:bookmarkStart w:name="z21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3"/>
    <w:bookmarkStart w:name="z21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4"/>
    <w:bookmarkStart w:name="z21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76"/>
    <w:bookmarkStart w:name="z22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177"/>
    <w:bookmarkStart w:name="z22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оценки.</w:t>
      </w:r>
    </w:p>
    <w:bookmarkEnd w:id="178"/>
    <w:bookmarkStart w:name="z22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0"/>
    <w:bookmarkStart w:name="z23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81"/>
    <w:bookmarkStart w:name="z23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182"/>
    <w:bookmarkStart w:name="z2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83"/>
    <w:bookmarkStart w:name="z23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84"/>
    <w:bookmarkStart w:name="z23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5"/>
    <w:bookmarkStart w:name="z23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лица.</w:t>
      </w:r>
    </w:p>
    <w:bookmarkEnd w:id="186"/>
    <w:bookmarkStart w:name="z23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87"/>
    <w:bookmarkStart w:name="z23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88"/>
    <w:bookmarkStart w:name="z24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9"/>
    <w:bookmarkStart w:name="z24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 компетенция не проявляется; компетенция проявляется редко; компетенция проявляется примерно в половине случаев; компетенция проявляется в большинстве случаев; компетенция проявляется всегда.</w:t>
      </w:r>
    </w:p>
    <w:bookmarkEnd w:id="191"/>
    <w:bookmarkStart w:name="z24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5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3"/>
    <w:bookmarkStart w:name="z25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4"/>
    <w:bookmarkStart w:name="z25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195"/>
    <w:bookmarkStart w:name="z25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6"/>
    <w:bookmarkStart w:name="z25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7"/>
    <w:bookmarkStart w:name="z25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8"/>
    <w:bookmarkStart w:name="z25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9"/>
    <w:bookmarkStart w:name="z25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0"/>
    <w:bookmarkStart w:name="z25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1"/>
    <w:bookmarkStart w:name="z26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2"/>
    <w:bookmarkStart w:name="z26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03"/>
    <w:bookmarkStart w:name="z26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5"/>
    <w:bookmarkStart w:name="z26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6"/>
    <w:bookmarkStart w:name="z26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7"/>
    <w:bookmarkStart w:name="z26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8"/>
    <w:bookmarkStart w:name="z26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9"/>
    <w:bookmarkStart w:name="z26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0"/>
    <w:bookmarkStart w:name="z26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7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2"/>
    <w:bookmarkStart w:name="z278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13"/>
    <w:bookmarkStart w:name="z27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________________________________________________________________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5"/>
    <w:bookmarkStart w:name="z28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местных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</w:tr>
    </w:tbl>
    <w:bookmarkStart w:name="z28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7"/>
    <w:bookmarkStart w:name="z290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8"/>
    <w:bookmarkStart w:name="z29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0"/>
    <w:bookmarkStart w:name="z29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