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1303" w14:textId="0461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2022 года № 176 "О бюджетах села, сельских округов Федоровского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14 сентября 2023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села, сельских округов Федоровского района на 2023-2025 годы" от 28 декабря 2022 года № 176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Банновского сельского округа Федоровского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254497,5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5307,0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249190,5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255918,2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- 1420,7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1420,7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Вишневого сельского округа Федоровского района на 2023-2025 годы согласно приложениям 4, 5 и 6 соответственно, в том числе на 2023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31610,0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1359,0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30235,0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32042,6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-432,6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432,6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Воронежского сельского округа Федоровского района на 2023-2025 годы согласно приложениям 7, 8 и 9 соответственно, в том числе на 2023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77124,4 тысячи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2511,0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373,0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74240,4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79088,4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-1964,0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1964,0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Камышинского сельского округа Федоровского района на 2023-2025 годы согласно приложениям 10, 11 и 12 соответственно, в том числе на 2023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148501,5 тысячи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4478,0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149,0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143874,5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149787,1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-1285,6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1285,6 тысячи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Коржинкольского сельского округа Федоровского района на 2023-2025 годы согласно приложениям 13, 14 и 15 соответственно, в том числе на 2023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84183,8 тысячи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3672,0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80511,8 тысячи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85116,6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-932,8 тысячи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932,8 тысячи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Косаральского сельского округа Федоровского района на 2023-2025 годы согласно приложениям 16, 17 и 18 соответственно, в том числе на 2023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112792,0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2302,0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110434,0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114164,1 тысячи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-1372,1 тысячи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1372,1 тысячи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Костряковского сельского округа Федоровского района на 2023-2025 годы согласно приложениям 19, 20 и 21 соответственно, в том числе на 2023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98967,4 тысячи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4228,0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94739,4 тысячи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99385,7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-418,3 тысячи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418,3 тысячи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Ленинского сельского округа Федоровского района на 2023-2025 годы согласно приложениям 22, 23 и 24 соответственно, в том числе на 2023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185795,8 тысячи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2950,0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182845,8 тысячи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194440,8 тысячи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-8645,0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8645,0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Новошумное Федоровского района на 2023-2025 годы согласно приложениям 25, 26 и 27 соответственно, в том числе на 2023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113603,3 тысячи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1818,0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111785,3 тысячи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114814,4 тысячи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-1211,1 тысячи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1211,1 тысячи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Первомайского сельского округа Федоровского района на 2023-2025 годы согласно приложениям 28, 29 и 30 соответственно, в том числе на 2023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42749,0 тысяч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2128,0 тысяч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78,0 тысяч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40543,0 тысяч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43140,9 тысячи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-391,9 тысячи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391,9 тысячи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Пешковского сельского округа Федоровского района на 2023-2025 годы согласно приложениям 31, 32 и 33 соответственно, в том числе на 2023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95301,8 тысячи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13480,0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81821,8 тысячи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101775,8 тысячи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-6474,0 тысяч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6474,0 тысяч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Федоровского сельского округа Федоровского района на 2023-2025 годы согласно приложениям 34, 35 и 36 соответственно, в том числе на 2023 год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462882,2 тысячи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64986,0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397896,2 тысячи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468454,1 тысячи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-5571,9 тысячи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5571,9 тысячи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18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2023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19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Вишневого сельского округа Федоровского района на 2023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0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Воронежского сельского округа Федоровского района на 2023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1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Камышинского сельского округа Федоровского района на 2023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2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Коржинкольского сельского округа Федоровского района на 2023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3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Косаральского сельского округа Федоровского района на 2023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3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Костряковского сельского округа Федоровского района на 2023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4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Федоровского района на 2023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5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Новошумное Федоровского района на 2023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6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Федоровского района на 2023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7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2023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8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2023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